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7ea0a" w14:textId="137ea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декабря 2011 года № 239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30 ноября 2012 года № 52. Зарегистрировано Департаментом юстиции Актюбинской области 13 декабря 2012 года № 3468.  Утратило силу в связи с истечением срока применения - (письмо аппарата Кобдинского районного маслихата Актюбинской области от 8 января 2013 года № 5-05/03)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Кобдинского районного маслихата Актюбинской области от 08.01.2013 № 5-05/03).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 и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от 4 декабря 2008 года № 95-IV Кобдинский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2011 года № 239 «О районном бюджете на 2012-2014 годы» (зарегистрировано в Реестре государственной регистрации № 3-7-137, опубликовано в газете «Кобда» от 21 января 2012 года № 5-6),следующие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«2 949 343,4» заменить цифрами «2 950 965,9»;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«2 668 545» заменить цифрами «2 670 167,5»;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«2 976 717,2» заменить цифрами «2 978 339,7».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«4 097» заменить цифрами «4 094»,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«21 360» заменить цифрами «27 294».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«3 054» заменить цифрами «2553»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«11 658» заменить цифрами «8 958»,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«35 149,5» заменить цифрами «34 686».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Ж.КИРЕЕВ                         Л.ИСМАГАМБЕТОВА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52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239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692"/>
        <w:gridCol w:w="692"/>
        <w:gridCol w:w="7582"/>
        <w:gridCol w:w="2622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495" w:hRule="atLeast"/>
        </w:trPr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І. Поступления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2950965,9
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271497
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121820
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121820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110320
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110320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33686
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4370
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12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1301
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4185,4
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420,4
</w:t>
            </w:r>
          </w:p>
        </w:tc>
      </w:tr>
      <w:tr>
        <w:trPr>
          <w:trHeight w:val="6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6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бюджетным кредитам, выданным из местного бюджета физическим лицам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3765
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5116
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5116
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2670167,5
</w:t>
            </w:r>
          </w:p>
        </w:tc>
      </w:tr>
      <w:tr>
        <w:trPr>
          <w:trHeight w:val="4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2670167,5
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2670167,5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34"/>
        <w:gridCol w:w="805"/>
        <w:gridCol w:w="698"/>
        <w:gridCol w:w="6883"/>
        <w:gridCol w:w="26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Ф.группа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Расходы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2 978 339,7
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230 037,2
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206 224,8
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12 794,0
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55 002,2
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51 166,2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3 836,0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138 428,6
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138 411,6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13 929,4
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13 929,4
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12 337,0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повыдаче разовых талонов и обеспечение полноты сбора сумм от реализации разовых талонов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1 208,0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119,8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обязательств местных исполнительных органов по решениям судов за счет средств резерва местного исполнительного органа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9 883,0
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9 883,0
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9 783,0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3 275,8
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1 919,7
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1 919,7
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1 919,7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1 356,1
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1 356,1
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198,5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1 157,6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1 880 360,0
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153 152,3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(города областного значения)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153 152,3
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152 638,3</w:t>
            </w:r>
          </w:p>
        </w:tc>
      </w:tr>
      <w:tr>
        <w:trPr>
          <w:trHeight w:val="16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1 703 157,0
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(города областного значения)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1 703 157,0
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1 640 921,0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43 621,0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901,0</w:t>
            </w:r>
          </w:p>
        </w:tc>
      </w:tr>
      <w:tr>
        <w:trPr>
          <w:trHeight w:val="16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17 714,0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24 050,7
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(города областного значения)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24 050,7
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11 759,7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-сироты (детей-сирот), и ребенка (детей), оставшегося без попечения родителей за счет трансфертов из республиканского бюджета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8 958,0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за счет трансфертов из республиканского бюджета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134 030,9
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122 146,9
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6 134,4
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6 134,4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116 012,5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53 050,5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8 117,0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37 610,0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5 719,0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9 785,0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11 884,0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11 884,0
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358 899,9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108 972,1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150,0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72,1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технических паспортов на объекты кондоминиумов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72,1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84 853,0
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33 494,0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47 859,0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(города областного значения)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23 897,0
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23 897,0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237 560,3
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4 076,3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водоотведенения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3 536,3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газификации,находящихся в коммунальной собственности районов (городов областногозначения)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233 484,0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233 484,0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12 367,5
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11 367,5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9 268,7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711,8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1 000,0
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179 084,4
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115 396,4
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115 396,4
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115 396,4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1 903,0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1 903,0
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43 307,0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37 878,0
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37 463,0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5 429,0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4 359,0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18 478,0
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12 255,0
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6 223,0
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48 074,6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17 290,7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12 294,2
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12 064,2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4 996,5
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4 996,5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6 993,6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6 993,6
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6 993,6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23 790,3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23 790,3
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23 790,3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8 102,6
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8 102,6
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8 102,6
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7 872,6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15 000,0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15 000,0
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15 000,0
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110 236,8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110 236,8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3 296,0
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3 296,0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6 829,6
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6 689,6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100 111,2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18 715,8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79 554,4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обязательств местных исполнительных органов по решениям судов за счет средств резерва местного исполнительного органа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3,4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3,4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3,4
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11234,1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11234,1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11234,1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20"/>
        <w:gridCol w:w="741"/>
        <w:gridCol w:w="720"/>
        <w:gridCol w:w="6690"/>
        <w:gridCol w:w="26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40 095,0
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Бюжетные кредиты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42 332,0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42 332,0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42 332,0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42 332,0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762"/>
        <w:gridCol w:w="827"/>
        <w:gridCol w:w="762"/>
        <w:gridCol w:w="6499"/>
        <w:gridCol w:w="266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2237,0
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2237,0</w:t>
            </w:r>
          </w:p>
        </w:tc>
      </w:tr>
      <w:tr>
        <w:trPr>
          <w:trHeight w:val="51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2237,0</w:t>
            </w:r>
          </w:p>
        </w:tc>
      </w:tr>
      <w:tr>
        <w:trPr>
          <w:trHeight w:val="76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827"/>
        <w:gridCol w:w="827"/>
        <w:gridCol w:w="762"/>
        <w:gridCol w:w="6391"/>
        <w:gridCol w:w="266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5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5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5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Отделов финансов района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-67 468,8
</w:t>
            </w:r>
          </w:p>
        </w:tc>
      </w:tr>
      <w:tr>
        <w:trPr>
          <w:trHeight w:val="25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67 468,8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906"/>
        <w:gridCol w:w="842"/>
        <w:gridCol w:w="863"/>
        <w:gridCol w:w="6134"/>
        <w:gridCol w:w="265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42332,0
</w:t>
            </w:r>
          </w:p>
        </w:tc>
      </w:tr>
      <w:tr>
        <w:trPr>
          <w:trHeight w:val="25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42332,0
</w:t>
            </w:r>
          </w:p>
        </w:tc>
      </w:tr>
      <w:tr>
        <w:trPr>
          <w:trHeight w:val="25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784"/>
        <w:gridCol w:w="827"/>
        <w:gridCol w:w="762"/>
        <w:gridCol w:w="6433"/>
        <w:gridCol w:w="264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2303,0
</w:t>
            </w:r>
          </w:p>
        </w:tc>
      </w:tr>
      <w:tr>
        <w:trPr>
          <w:trHeight w:val="28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2303,0
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2303,0
</w:t>
            </w:r>
          </w:p>
        </w:tc>
      </w:tr>
      <w:tr>
        <w:trPr>
          <w:trHeight w:val="51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2237,0</w:t>
            </w:r>
          </w:p>
        </w:tc>
      </w:tr>
      <w:tr>
        <w:trPr>
          <w:trHeight w:val="51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бюджетных кредитов, выданных из местного бюджета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906"/>
        <w:gridCol w:w="842"/>
        <w:gridCol w:w="885"/>
        <w:gridCol w:w="6112"/>
        <w:gridCol w:w="265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27439,8
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27439,8
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