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4488" w14:textId="1d84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2011 года № 263 "О бюджете Мартукского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27 апреля 2012 года № 17. Зарегистрировано Департаментом юстиции Актюбинской области 10 мая 2012 года № 3-8-152. Утратило силу в связи с истечением срока применения - (письмо маслихата Мартукского района Актюбинской области от 16 января 2013 года № 128)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Мартукского района Актюбинской области от 16.01.2013 № 128).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Мартукского района на 2012-2014 годы» от 20 декабря 2011 года № 263 (зарегистрированное в Реестре государственной регистрации нормативных правовых актов за № 3-8-145, опубликованное 2 февраля 2012 года в газете «Мәртөк тынысы» № 8-9)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«3 026 975» заменить цифрами «3 547 711»,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«2 574 815» заменить цифрами «3 095 551»;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«3 051 826,7» заменить цифрами «3 572 563»;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«20 439» заменить цифрами «22 866»;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«- 45 290,7» заменить цифрами «- 47 718»;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«45 290,7» заменить цифрами «47 718».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«7 232» заменить цифрами «7 418»;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повышение оплаты труда учителям, прошедшим повышение квалификации по учебным программам АОО «Назарбаев интеллектуальные школы»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«063 повышение оплаты труда учителям, прошедшим повышение квалификации по учебным программам АОО «Назарбаев интеллектуальные школы».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«24 500» заменить цифрами «35 000»;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«на строительство (или) приобретение жилья и развитие инженерно-коммуникационной инфраструктуры в рамках государственной Программы занятости 2020 – 20 400 тысяч тенге» заменить словами «на проектирование, развитие, обустройство и (или) приобретение инженерно-коммуникационной инфраструктуры – 52 480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«184 576» заменить цифрами «546 991»;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«24 270» заменить цифрами «26 697»;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и обустройство недостающей инженерно-коммуникационной инфраструктуры в рамках второго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4 000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28 765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«3 947» заменить цифрами «1 225»;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«8 741» заменить цифрами «122 992»;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«50 500» заменить цифрами «21 700»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связи с 67-летием Великой Отечественной Войны на оказание единовременной материальной помощи участникам и инвалидам Великой Отечественной Войны – 61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А. Альмухамбетов                     А. Исмагулов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27.04. 2012 года № 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793"/>
        <w:gridCol w:w="7333"/>
        <w:gridCol w:w="26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3 547 711,0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430 610,0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173 248,0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173 248,0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105 905,0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4 752,0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14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0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 от продажи основного капитала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3 095 551,0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3 095 551,0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3 095 551,0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937"/>
        <w:gridCol w:w="786"/>
        <w:gridCol w:w="722"/>
        <w:gridCol w:w="6521"/>
        <w:gridCol w:w="265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4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3 572 563,0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229 436,0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193 361,0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12 346,0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12 346,0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61 580,0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61 380,0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119 435,0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113 735,0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20 984,0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20 984,0</w:t>
            </w:r>
          </w:p>
        </w:tc>
      </w:tr>
      <w:tr>
        <w:trPr>
          <w:trHeight w:val="12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14 046,0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1 152,0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</w:p>
        </w:tc>
      </w:tr>
      <w:tr>
        <w:trPr>
          <w:trHeight w:val="15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 города областного значения)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1 678,0</w:t>
            </w:r>
          </w:p>
        </w:tc>
      </w:tr>
      <w:tr>
        <w:trPr>
          <w:trHeight w:val="12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2 028 755,0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242 940,0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242 940,0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242 254,0</w:t>
            </w:r>
          </w:p>
        </w:tc>
      </w:tr>
      <w:tr>
        <w:trPr>
          <w:trHeight w:val="12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1 678 648,0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1 678 648,0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1 570 970,0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89 099,0</w:t>
            </w:r>
          </w:p>
        </w:tc>
      </w:tr>
      <w:tr>
        <w:trPr>
          <w:trHeight w:val="12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1 435,0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17 144,0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34 167,0</w:t>
            </w:r>
          </w:p>
        </w:tc>
      </w:tr>
      <w:tr>
        <w:trPr>
          <w:trHeight w:val="8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9 604,0</w:t>
            </w:r>
          </w:p>
        </w:tc>
      </w:tr>
      <w:tr>
        <w:trPr>
          <w:trHeight w:val="8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9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15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17 526,0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165 893,0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152 525,0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46 915,0</w:t>
            </w:r>
          </w:p>
        </w:tc>
      </w:tr>
      <w:tr>
        <w:trPr>
          <w:trHeight w:val="12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59 198,0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16 610,0</w:t>
            </w:r>
          </w:p>
        </w:tc>
      </w:tr>
      <w:tr>
        <w:trPr>
          <w:trHeight w:val="15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6 747,0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13 368,0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13 368,0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837 861,0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126 848,0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98 083,0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36 225,0</w:t>
            </w:r>
          </w:p>
        </w:tc>
      </w:tr>
      <w:tr>
        <w:trPr>
          <w:trHeight w:val="8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57 858,0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28 765,0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678 309,0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678 309,0</w:t>
            </w:r>
          </w:p>
        </w:tc>
      </w:tr>
      <w:tr>
        <w:trPr>
          <w:trHeight w:val="9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6 725,0</w:t>
            </w:r>
          </w:p>
        </w:tc>
      </w:tr>
      <w:tr>
        <w:trPr>
          <w:trHeight w:val="8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669 983,0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32 704,0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123 444,0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84 836,0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84 836,0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84 836,0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8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26 469,0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21 969,0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21 284,0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телерадиовещание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10 497,0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9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61 522,0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17 819,0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14 239,0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13 507,0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(сел),аульных (сельских) округов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7 366,0</w:t>
            </w:r>
          </w:p>
        </w:tc>
      </w:tr>
      <w:tr>
        <w:trPr>
          <w:trHeight w:val="15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73 187,7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73 187,7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73 187,7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73 187,7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30 879,0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29 879,0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5 025,0</w:t>
            </w:r>
          </w:p>
        </w:tc>
      </w:tr>
      <w:tr>
        <w:trPr>
          <w:trHeight w:val="15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10 532,3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10 532,3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10 532,3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10 532,3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12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892"/>
        <w:gridCol w:w="678"/>
        <w:gridCol w:w="914"/>
        <w:gridCol w:w="6552"/>
        <w:gridCol w:w="26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938"/>
        <w:gridCol w:w="723"/>
        <w:gridCol w:w="723"/>
        <w:gridCol w:w="6577"/>
        <w:gridCol w:w="266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-47 718,0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81"/>
        <w:gridCol w:w="1664"/>
        <w:gridCol w:w="6511"/>
        <w:gridCol w:w="263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935"/>
        <w:gridCol w:w="678"/>
        <w:gridCol w:w="764"/>
        <w:gridCol w:w="6595"/>
        <w:gridCol w:w="26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81"/>
        <w:gridCol w:w="1664"/>
        <w:gridCol w:w="6511"/>
        <w:gridCol w:w="263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24 852,0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27.04. 2012 года № 17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793"/>
        <w:gridCol w:w="7353"/>
        <w:gridCol w:w="26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4 525 858,0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453 035,0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179 000,0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179 000,0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112 185,0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75 600,0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4 385,0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24 200,0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9 535,0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1 430,0 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3 100,0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4 705,0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11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2 315,0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2 315,0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14 650,0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8 200,0 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8 200,0 </w:t>
            </w:r>
          </w:p>
        </w:tc>
      </w:tr>
      <w:tr>
        <w:trPr>
          <w:trHeight w:val="14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</w:tr>
      <w:tr>
        <w:trPr>
          <w:trHeight w:val="20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13 295,0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13 295,0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13 295,0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4 044 878,0 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4 044 878,0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4 044 878,0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937"/>
        <w:gridCol w:w="701"/>
        <w:gridCol w:w="829"/>
        <w:gridCol w:w="6499"/>
        <w:gridCol w:w="265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4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4 525 858,0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220 568,0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185 780,0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54 072,0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54 072,0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118 200,0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118 200,0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19 269,0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19 269,0</w:t>
            </w:r>
          </w:p>
        </w:tc>
      </w:tr>
      <w:tr>
        <w:trPr>
          <w:trHeight w:val="12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15 519,0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15 519,0</w:t>
            </w:r>
          </w:p>
        </w:tc>
      </w:tr>
      <w:tr>
        <w:trPr>
          <w:trHeight w:val="16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 города областного значения)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15 519,0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2 330,0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1 795,0</w:t>
            </w:r>
          </w:p>
        </w:tc>
      </w:tr>
      <w:tr>
        <w:trPr>
          <w:trHeight w:val="12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2 247 140,0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256 930,0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256 930,0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254 305,0</w:t>
            </w:r>
          </w:p>
        </w:tc>
      </w:tr>
      <w:tr>
        <w:trPr>
          <w:trHeight w:val="12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1 696 470,0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1 696 470,0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1 568 127,0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86 740,0</w:t>
            </w:r>
          </w:p>
        </w:tc>
      </w:tr>
      <w:tr>
        <w:trPr>
          <w:trHeight w:val="12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26 398,0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15 205,0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293 740,0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267 000,0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267 000,0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26 740,0</w:t>
            </w:r>
          </w:p>
        </w:tc>
      </w:tr>
      <w:tr>
        <w:trPr>
          <w:trHeight w:val="9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5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17 526,0</w:t>
            </w:r>
          </w:p>
        </w:tc>
      </w:tr>
      <w:tr>
        <w:trPr>
          <w:trHeight w:val="9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155 628,0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140 346,0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15 661,0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15 661,0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124 685,0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30 369,0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66 486,0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19 913,0</w:t>
            </w:r>
          </w:p>
        </w:tc>
      </w:tr>
      <w:tr>
        <w:trPr>
          <w:trHeight w:val="16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15 282,0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15 282,0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1 607 112,0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74 500,0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74 500,0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1 495 380,0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1 495 380,0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1 493 667,0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37 232,0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30 993,0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126 428,0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87 260,0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87 260,0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87 260,0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9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26 478,0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22 198,0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4 280,0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10 924,0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5 902,0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9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62 984,0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18 803,0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15 827,0</w:t>
            </w:r>
          </w:p>
        </w:tc>
      </w:tr>
      <w:tr>
        <w:trPr>
          <w:trHeight w:val="6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14 198,0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2 492,0</w:t>
            </w:r>
          </w:p>
        </w:tc>
      </w:tr>
      <w:tr>
        <w:trPr>
          <w:trHeight w:val="9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(сел),аульных (сельских) округов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16 778,0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7 537,0</w:t>
            </w:r>
          </w:p>
        </w:tc>
      </w:tr>
      <w:tr>
        <w:trPr>
          <w:trHeight w:val="6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7 537,0</w:t>
            </w:r>
          </w:p>
        </w:tc>
      </w:tr>
      <w:tr>
        <w:trPr>
          <w:trHeight w:val="15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65 580,0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65 580,0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28 936,0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27 861,0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2 609,0</w:t>
            </w:r>
          </w:p>
        </w:tc>
      </w:tr>
      <w:tr>
        <w:trPr>
          <w:trHeight w:val="9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</w:p>
        </w:tc>
      </w:tr>
      <w:tr>
        <w:trPr>
          <w:trHeight w:val="12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12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892"/>
        <w:gridCol w:w="678"/>
        <w:gridCol w:w="935"/>
        <w:gridCol w:w="6531"/>
        <w:gridCol w:w="26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08"/>
        <w:gridCol w:w="765"/>
        <w:gridCol w:w="851"/>
        <w:gridCol w:w="6542"/>
        <w:gridCol w:w="26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-16 972,0</w:t>
            </w:r>
          </w:p>
        </w:tc>
      </w:tr>
      <w:tr>
        <w:trPr>
          <w:trHeight w:val="6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882"/>
        <w:gridCol w:w="1688"/>
        <w:gridCol w:w="6502"/>
        <w:gridCol w:w="262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935"/>
        <w:gridCol w:w="678"/>
        <w:gridCol w:w="785"/>
        <w:gridCol w:w="6574"/>
        <w:gridCol w:w="26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3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  <w:tr>
        <w:trPr>
          <w:trHeight w:val="6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81"/>
        <w:gridCol w:w="1664"/>
        <w:gridCol w:w="6511"/>
        <w:gridCol w:w="263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27.04.2012 года № 17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</w:t>
      </w:r>
      <w:r>
        <w:br/>
      </w:r>
      <w:r>
        <w:rPr>
          <w:rFonts w:ascii="Times New Roman"/>
          <w:b/>
          <w:i w:val="false"/>
          <w:color w:val="000000"/>
        </w:rPr>
        <w:t>
акима района 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округа"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8"/>
        <w:gridCol w:w="2843"/>
        <w:gridCol w:w="2162"/>
        <w:gridCol w:w="1907"/>
        <w:gridCol w:w="2100"/>
      </w:tblGrid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с\о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 с\о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 с\о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 с\о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с\о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 с\о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 с\о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 с\о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 с\о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 с\о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 с\о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113735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7"/>
        <w:gridCol w:w="1794"/>
        <w:gridCol w:w="1943"/>
        <w:gridCol w:w="3448"/>
        <w:gridCol w:w="1838"/>
      </w:tblGrid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нктов"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органа"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с\о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 с\о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 с\о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 с\о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с\о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26561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 с\о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 с\о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 с\о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 с\о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 с\о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16290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 с\о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</w:tr>
      <w:tr>
        <w:trPr>
          <w:trHeight w:val="30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