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5b7e" w14:textId="d8c5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263 "О бюджете Мартукского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августа 2012 года № 30. Зарегистрировано Департаментом юстиции Актюбинской области 23 августа 2012 года № 3-8-156. Утратило силу в связи с истечением срока применения - (письмо маслихата Мартукского района Актюбинской области от 16 января 2013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Мартукского района на 2012-2014 годы» от 20 декабря 2011 года № 263 (зарегистрированное в Реестре государственной регистрации нормативных правовых актов за № 3-8-145, опубликованное 2 февраля 2012 года в газете «Мәртөк тынысы» № 8-9)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«3 547 711» заменить цифрами «3 547 710,4»,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«430 610» заменить цифрами «437 210»;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«13 550» заменить цифрами «6 950»;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«3 095 551» заменить цифрами «3 095 550,4»;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«3 572 563» заменить цифрами «3 572 562,4»;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«21 700» заменить цифрами «23 130»;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«автобусов» заменить словом «котлов», цифры «4 800» заменить цифрами «3 370»;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«61» заменить цифрами «60,4».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 и распространяется на отношения, возникшие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Н.Хусаинова                         А.Исмагулов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 № 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263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02"/>
        <w:gridCol w:w="755"/>
        <w:gridCol w:w="7355"/>
        <w:gridCol w:w="25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3 547 710,4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437 210,0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175 848,0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175 848,0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106 905,0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9 372,0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1 320,0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4 752,0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20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3 095 550,4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3 095 550,4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703"/>
        <w:gridCol w:w="789"/>
        <w:gridCol w:w="768"/>
        <w:gridCol w:w="6759"/>
        <w:gridCol w:w="264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3 572 562,4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229 237,0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193 162,0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61 414,0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119 292,0</w:t>
            </w:r>
          </w:p>
        </w:tc>
      </w:tr>
      <w:tr>
        <w:trPr>
          <w:trHeight w:val="9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113 592,0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20 984,0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20 984,0</w:t>
            </w:r>
          </w:p>
        </w:tc>
      </w:tr>
      <w:tr>
        <w:trPr>
          <w:trHeight w:val="12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14 046,0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15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12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1 981 278,0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241 438,0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241 438,0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240 752,0</w:t>
            </w:r>
          </w:p>
        </w:tc>
      </w:tr>
      <w:tr>
        <w:trPr>
          <w:trHeight w:val="25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1 633 173,0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1 633 173,0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1 526 825,0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87 769,0</w:t>
            </w:r>
          </w:p>
        </w:tc>
      </w:tr>
      <w:tr>
        <w:trPr>
          <w:trHeight w:val="12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</w:p>
        </w:tc>
      </w:tr>
      <w:tr>
        <w:trPr>
          <w:trHeight w:val="25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17 144,0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106 667,0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33 667,0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9 604,0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15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17 526,0</w:t>
            </w:r>
          </w:p>
        </w:tc>
      </w:tr>
      <w:tr>
        <w:trPr>
          <w:trHeight w:val="9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161 092,4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147 724,4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132 067,4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46 915,0</w:t>
            </w:r>
          </w:p>
        </w:tc>
      </w:tr>
      <w:tr>
        <w:trPr>
          <w:trHeight w:val="12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55 197,4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16 310,0</w:t>
            </w:r>
          </w:p>
        </w:tc>
      </w:tr>
      <w:tr>
        <w:trPr>
          <w:trHeight w:val="15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9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839 510,0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126 848,0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98 083,0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36 225,0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57 858,0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680 809,0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680 809,0</w:t>
            </w:r>
          </w:p>
        </w:tc>
      </w:tr>
      <w:tr>
        <w:trPr>
          <w:trHeight w:val="9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9 225,0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669 983,0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31 853,0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26 022,0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119 876,0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78 088,0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78 088,0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78 088,0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21 569,0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5 706,0</w:t>
            </w:r>
          </w:p>
        </w:tc>
      </w:tr>
      <w:tr>
        <w:trPr>
          <w:trHeight w:val="12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31 431,0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14 433,0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15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81 055,0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80 463,0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15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</w:p>
        </w:tc>
      </w:tr>
      <w:tr>
        <w:trPr>
          <w:trHeight w:val="12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65 051,0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12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924"/>
        <w:gridCol w:w="764"/>
        <w:gridCol w:w="7288"/>
        <w:gridCol w:w="262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23"/>
        <w:gridCol w:w="828"/>
        <w:gridCol w:w="769"/>
        <w:gridCol w:w="6571"/>
        <w:gridCol w:w="26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-47 718,0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50"/>
        <w:gridCol w:w="850"/>
        <w:gridCol w:w="7269"/>
        <w:gridCol w:w="26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94"/>
        <w:gridCol w:w="782"/>
        <w:gridCol w:w="725"/>
        <w:gridCol w:w="6823"/>
        <w:gridCol w:w="257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26"/>
        <w:gridCol w:w="767"/>
        <w:gridCol w:w="7289"/>
        <w:gridCol w:w="261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 № 30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263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аула (села), аульного (сельского) округа"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6"/>
        <w:gridCol w:w="2926"/>
        <w:gridCol w:w="2223"/>
        <w:gridCol w:w="2122"/>
        <w:gridCol w:w="2043"/>
      </w:tblGrid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с\о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113592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2723"/>
        <w:gridCol w:w="2763"/>
        <w:gridCol w:w="3062"/>
        <w:gridCol w:w="1530"/>
      </w:tblGrid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с\о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4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