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a107" w14:textId="0b0a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20 декабря 2011 года № 263 "О бюджете Мартукского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29 ноября 2012 года № 46. Зарегистрировано Департаментом юстиции Актюбинской области 20 декабря 2012 года № 3469. Утратило силу в связи с истечением срока применения - (письмо маслихата Мартукского района Актюбинской области от 16 января 2013 года № 128)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Мартукского района Актюбинской области от 16.01.2013 № 128).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Кодекса Республики Казахстан от 4 декабря 2008 года «Бюджетный кодекс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2012 года «О внесении изменений и дополнений в Закон Республики Казахстан «О республиканском бюджете на 2012-2014 годы»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«О бюджете Мартукского района на 2012-2014 годы» от 20 декабря 2011 года № 263 (зарегистрированное в Реестре государственной регистрации нормативных правовых актов за № 3-8-145, опубликованное 2 февраля 2012 года в газете «Мәртөк тынысы» № 8-9)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«3 549 778,6» заменить цифрами «3 501 815,6»,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«3 097 613,6» заменить цифрами «3 049 650,6»;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«3 574 630,6» заменить цифрами «3 526 667,6»;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«8 544» заменить цифрами «8 538»;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«17 526» заменить цифрами «13 737»;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«1 435» заменить цифрами «629»;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«546 991» заменить цифрами «503 629»;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             Секретарь Мартукского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Мартукского районного маслихата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В. Бондарев                     А. Исмагулов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29.11.2012 года № 46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 2011 года №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 Мартукского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02"/>
        <w:gridCol w:w="755"/>
        <w:gridCol w:w="7355"/>
        <w:gridCol w:w="259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3 501 815,6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437 400,0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176 222,0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176 222,0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143 000,0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143 000,0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107 625,0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73 580,0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3 445,0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24 600,0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8 728,0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2 020,0 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3 408,0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1 825,0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1 825,0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6 765,0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1 505,0 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14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260,0 </w:t>
            </w:r>
          </w:p>
        </w:tc>
      </w:tr>
      <w:tr>
        <w:trPr>
          <w:trHeight w:val="20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 от продажи основного капитала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3 049 650,6 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3 049 650,6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3 049 650,6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06"/>
        <w:gridCol w:w="698"/>
        <w:gridCol w:w="720"/>
        <w:gridCol w:w="7118"/>
        <w:gridCol w:w="262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4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3 526 667,6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227 363,0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59 914,0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119 338,0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1 988 544,0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237 505,3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237 505,3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236 674,0</w:t>
            </w:r>
          </w:p>
        </w:tc>
      </w:tr>
      <w:tr>
        <w:trPr>
          <w:trHeight w:val="25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1 646 125,7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1 646 125,7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1 540 933,0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86 862,0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25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17 701,7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104 913,0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31 698,0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156 523,4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142 817,4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15 694,0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127 123,4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46 076,0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53 097,4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14 310,0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798 089,0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130 448,0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101 683,0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57 858,0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635 895,0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635 895,0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626 466,0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телерадиовещание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57 575,4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32 643,4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78 406,7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78 406,7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78 282,7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78 282,7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78 764,8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78 172,8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65 250,8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 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51 863,8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06"/>
        <w:gridCol w:w="698"/>
        <w:gridCol w:w="720"/>
        <w:gridCol w:w="7140"/>
        <w:gridCol w:w="26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06"/>
        <w:gridCol w:w="698"/>
        <w:gridCol w:w="741"/>
        <w:gridCol w:w="7140"/>
        <w:gridCol w:w="26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-47 718,0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00"/>
        <w:gridCol w:w="1558"/>
        <w:gridCol w:w="7083"/>
        <w:gridCol w:w="25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6"/>
        <w:gridCol w:w="720"/>
        <w:gridCol w:w="720"/>
        <w:gridCol w:w="7182"/>
        <w:gridCol w:w="26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42"/>
        <w:gridCol w:w="1516"/>
        <w:gridCol w:w="7125"/>
        <w:gridCol w:w="25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29.11.2012 года № 46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263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округа"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7"/>
        <w:gridCol w:w="4016"/>
        <w:gridCol w:w="2783"/>
        <w:gridCol w:w="2444"/>
      </w:tblGrid>
      <w:tr>
        <w:trPr>
          <w:trHeight w:val="22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округа"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8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115138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15694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16413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8"/>
        <w:gridCol w:w="2345"/>
        <w:gridCol w:w="2702"/>
        <w:gridCol w:w="4195"/>
      </w:tblGrid>
      <w:tr>
        <w:trPr>
          <w:trHeight w:val="31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7715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3"/>
        <w:gridCol w:w="2791"/>
        <w:gridCol w:w="4727"/>
        <w:gridCol w:w="1719"/>
      </w:tblGrid>
      <w:tr>
        <w:trPr>
          <w:trHeight w:val="31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органа"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"040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15420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75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5025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166096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