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30cc" w14:textId="6533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Мартукского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21 декабря 2012 года № 49. Зарегистрировано Департаментом юстиции Актюбинской области 16 января 2013 года № 3496. Утратило силу в связи с истечением срока применения - (письмо маслихата Мартукского района Актюбинской области от 17 января 2014 года № 237)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Мартукского района Актюбинской области от 17.01.2014 № 237).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4 декабря 2008 года «Бюджетный кодекс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«О республиканском бюджете на 2013-2015 годы»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                      4 405 064,4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        436 956,0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       32 924,0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       11 100,0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    3 924 076,7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                     4 435 773,0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                     34 830,0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 41 481,0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   6 651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финансовыми активами                    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    -65 538,6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                           65 538,6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Мартукского района Актюбинской области от 29.01.2013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26.04.2013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11.07.2013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26.07.2013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13.11.2013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распределение общей суммы поступлений от налогов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по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2013-2015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 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2013-2015 годы» установлено с 1 января 2013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18 660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– 9 330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19 066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также, для применения штрафных санкций, налогов и других платежей в соответствии с законодательством Республики Казахстан – 1 731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18 660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2013 год объемы субвенций, передаваемых из областного бюджета в сумме 2 079 196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2013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35 543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содействию экономического развития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 – 25 209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49 245,1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40 608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– 8 910,8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12 797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18 625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8 399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маслихата Мартукского района Актюбинской области от 29.01.2013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маслихата Мартукского района Актюбинской области от 29.01.2013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– 9 673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Мартукского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Мартукского района Актюбинской области от 29.01.2013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11.07.2013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13.11.2013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2013 год поступление целевых трансфертов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197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28 809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маслихата Мартукского района Актюбинской области от 29.01.2013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водоснабжения населенных пунктов – 1 194 934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Мартукского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Мартукского района Актюбинской области от 29.01.2013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26.07.2013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2013 год целевые текущие трансферты и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201 439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179 525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аппаратов района – 4 600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коммунального жилья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единовременную материальную помощь ветеранам Великой Отечественной Войны – 252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доработку проектно-сметной документации на объект «Реконструкция водопроводных сетей в селе Хлебодаровка Мартукского района»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села Мартук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капитальный ремонт моста через приток реки Борте на 19,5 километре автодороги «Мартук-Студенческое» – 4 500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электронного обучения в организациях образования – 1 757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1 338,8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Мартукского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Мартукского района Актюбинской области от 29.01.2013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26.04.2013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26.07.2013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13.11.2013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2013 год в сумме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решениями маслихата Мартукского района Актюбинской области от 26.07.2013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13.11.2013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районных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сельских (аульных) округов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 Председатель сессии Мартукского    Секретарь Мартукского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районного маслихата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Б. Абдуллин                    А. Исмагулов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 2012 года № 49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Мартукского района Актюбинской области от 04.12.2013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89"/>
        <w:gridCol w:w="649"/>
        <w:gridCol w:w="7783"/>
        <w:gridCol w:w="259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4 405 064,4 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436 956,0 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177 063,0 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177 063,0 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147 631,0 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147 631,0 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101 253,0 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64 462,0 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3 191,0 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27 100,0 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6 500,0 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8 896,0 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1 510,0 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2 900,0 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4 286,0 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</w:tr>
      <w:tr>
        <w:trPr>
          <w:trHeight w:val="11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2 113,0 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2 113,0 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32 931,7 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1 007,7 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7,7 </w:t>
            </w:r>
          </w:p>
        </w:tc>
      </w:tr>
      <w:tr>
        <w:trPr>
          <w:trHeight w:val="14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</w:tr>
      <w:tr>
        <w:trPr>
          <w:trHeight w:val="20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31 874,0 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31 874,0 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11 100,0 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11 100,0 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11 100,0 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3 924 076,7 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3 924 076,7 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3 924 076,7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09"/>
        <w:gridCol w:w="728"/>
        <w:gridCol w:w="750"/>
        <w:gridCol w:w="7270"/>
        <w:gridCol w:w="264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45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4 435 773,0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234 394,0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203 381,0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13 083,0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60 845,0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53 428,0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7 417,0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129 453,0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128 418,0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16 462,0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16 462,0</w:t>
            </w:r>
          </w:p>
        </w:tc>
      </w:tr>
      <w:tr>
        <w:trPr>
          <w:trHeight w:val="12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13 452,0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14 251,0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14 251,0</w:t>
            </w:r>
          </w:p>
        </w:tc>
      </w:tr>
      <w:tr>
        <w:trPr>
          <w:trHeight w:val="15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13 936,0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12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2 191 798,8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246 478,0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246 478,0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205 870,0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40 608,0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1 678 350,0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1 678 350,0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1 588 562,0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89 788,0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266 970,8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86 745,8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11 791,0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8 805,0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12 797,0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43 312,0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180 225,0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180 225,0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134 729,0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121 553,0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121 553,0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27 240,0</w:t>
            </w:r>
          </w:p>
        </w:tc>
      </w:tr>
      <w:tr>
        <w:trPr>
          <w:trHeight w:val="15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56 349,0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16 407,0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14 612,0</w:t>
            </w:r>
          </w:p>
        </w:tc>
      </w:tr>
      <w:tr>
        <w:trPr>
          <w:trHeight w:val="15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1 960,0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13 176,0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13 176,0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12 810,0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1 501 073,2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30 484,8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1 338,8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1 338,8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29 006,0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28 809,0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1 441 435,4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1 441 435,4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7 371,4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1 426 373,0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29 153,0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22 914,0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20 405,0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2 163,0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126 891,0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82 412,0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82 412,0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82 412,0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2 328,0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26 804,0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21 323,0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21 039,0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4 980,0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15 347,0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6 658,0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4 798,0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1 808,0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12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1 689,0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1 689,0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71 282,1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27 090,1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19 314,0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16 707,0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8 649,0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8 649,0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35 543,0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35 543,0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35 543,0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6 715,0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6 715,0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6 715,0</w:t>
            </w:r>
          </w:p>
        </w:tc>
      </w:tr>
      <w:tr>
        <w:trPr>
          <w:trHeight w:val="16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129 745,3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129 745,3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129 745,3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95 245,3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32 479,0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32 183,0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12 545,6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12 545,6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3 115,0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3 115,0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6 974,0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9 548,4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9 548,4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5 748,9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5 748,9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5 748,9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34 830,0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41 481,0</w:t>
            </w:r>
          </w:p>
        </w:tc>
      </w:tr>
      <w:tr>
        <w:trPr>
          <w:trHeight w:val="12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41 481,0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41 481,0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41 481,0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41 481,0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45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-65 538,6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65 538,6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41 481,0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41 481,0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41 481,0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недоиспользованных бюджетных кредитов, выданных из местного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30 868,6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30 868,6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30 868,6</w:t>
            </w:r>
          </w:p>
        </w:tc>
      </w:tr>
    </w:tbl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49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802"/>
        <w:gridCol w:w="757"/>
        <w:gridCol w:w="7368"/>
        <w:gridCol w:w="259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3 100 121,0 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492 453,0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206 100,0 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206 100,0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162 150,0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162 150,0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111 613,0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72 593,0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4 220,0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27 300,0 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10 090,0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1 540,0 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3 100,0 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5 150,0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11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2 500,0 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2 500,0 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12 272,0 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1 200,0 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1 200,0 </w:t>
            </w:r>
          </w:p>
        </w:tc>
      </w:tr>
      <w:tr>
        <w:trPr>
          <w:trHeight w:val="14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350,0 </w:t>
            </w:r>
          </w:p>
        </w:tc>
      </w:tr>
      <w:tr>
        <w:trPr>
          <w:trHeight w:val="20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10 722,0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10 722,0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 от продажи основного капитала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9 900,0 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2 585 496,0 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2 585 496,0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2 585 496,0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70"/>
        <w:gridCol w:w="741"/>
        <w:gridCol w:w="698"/>
        <w:gridCol w:w="7161"/>
        <w:gridCol w:w="262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45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3 100 121,0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219 084,0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186 377,0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13 342,0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13 342,0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52 464,0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52 464,0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120 571,0</w:t>
            </w:r>
          </w:p>
        </w:tc>
      </w:tr>
      <w:tr>
        <w:trPr>
          <w:trHeight w:val="9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120 571,0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18 290,0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18 290,0</w:t>
            </w:r>
          </w:p>
        </w:tc>
      </w:tr>
      <w:tr>
        <w:trPr>
          <w:trHeight w:val="12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14 515,0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14 417,0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14 417,0</w:t>
            </w:r>
          </w:p>
        </w:tc>
      </w:tr>
      <w:tr>
        <w:trPr>
          <w:trHeight w:val="15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14 360,0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12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2 164 578,0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282 325,0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282 325,0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248 800,0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33 525,0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1 736 708,0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1 736 708,0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1 649 557,0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87 151,0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145 545,0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115 871,0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115 871,0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29 674,0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7 574,0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 сироты (детей-сирот) и ребенка (детей), оставшегося без попечения родителей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196 137,0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180 417,0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180 417,0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68 866,0</w:t>
            </w:r>
          </w:p>
        </w:tc>
      </w:tr>
      <w:tr>
        <w:trPr>
          <w:trHeight w:val="15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4 892,0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59 799,0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15 886,0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19 117,0</w:t>
            </w:r>
          </w:p>
        </w:tc>
      </w:tr>
      <w:tr>
        <w:trPr>
          <w:trHeight w:val="15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15 720,0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15 720,0</w:t>
            </w:r>
          </w:p>
        </w:tc>
      </w:tr>
      <w:tr>
        <w:trPr>
          <w:trHeight w:val="9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15 189,0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121 150,0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57 200,0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57 200,0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52 400,0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34 935,0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34 935,0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33 103,0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29 015,0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22 339,0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2 062,0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6 676,0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6 676,0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209 330,0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168 112,0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83 112,0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83 112,0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27 706,0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22 588,0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21 428,0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телерадиовещание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11 439,0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5 018,0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5 018,0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6 421,0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</w:p>
        </w:tc>
      </w:tr>
      <w:tr>
        <w:trPr>
          <w:trHeight w:val="9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75 774,0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25 635,0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18 377,0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15 194,0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1 580,0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14 596,0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14 596,0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2 666,0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(сел),аульных (сельских) округов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2 853,0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35 543,0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35 543,0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35 543,0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15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7 816,0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11 825,0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65 166,0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65 166,0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65 166,0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65 166,0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27 966,0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26 817,0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2 791,0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8 649,0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15 377,0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15 377,0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8 928,0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881"/>
        <w:gridCol w:w="944"/>
        <w:gridCol w:w="7294"/>
        <w:gridCol w:w="259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912"/>
        <w:gridCol w:w="720"/>
        <w:gridCol w:w="784"/>
        <w:gridCol w:w="6711"/>
        <w:gridCol w:w="26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-8 928,0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902"/>
        <w:gridCol w:w="1622"/>
        <w:gridCol w:w="6659"/>
        <w:gridCol w:w="259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912"/>
        <w:gridCol w:w="762"/>
        <w:gridCol w:w="741"/>
        <w:gridCol w:w="6755"/>
        <w:gridCol w:w="26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902"/>
        <w:gridCol w:w="1622"/>
        <w:gridCol w:w="6701"/>
        <w:gridCol w:w="259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 2012 года № 49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802"/>
        <w:gridCol w:w="757"/>
        <w:gridCol w:w="7368"/>
        <w:gridCol w:w="259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3 471 096,0 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506 801,0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213 995,0 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213 995,0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165 493,0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165 493,0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113 698,0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72 793,0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4 205,0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29 700,0 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11 010,0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2 400,0 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3 200,0 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5 070,0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340,0 </w:t>
            </w:r>
          </w:p>
        </w:tc>
      </w:tr>
      <w:tr>
        <w:trPr>
          <w:trHeight w:val="11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2 605,0 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2 605,0 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3 950,0 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1 200,0 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1 200,0 </w:t>
            </w:r>
          </w:p>
        </w:tc>
      </w:tr>
      <w:tr>
        <w:trPr>
          <w:trHeight w:val="14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750,0 </w:t>
            </w:r>
          </w:p>
        </w:tc>
      </w:tr>
      <w:tr>
        <w:trPr>
          <w:trHeight w:val="20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 от продажи основного капитала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2 950 345,0 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2 950 345,0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2 950 345,0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77"/>
        <w:gridCol w:w="784"/>
        <w:gridCol w:w="698"/>
        <w:gridCol w:w="6882"/>
        <w:gridCol w:w="262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45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3 471 096,0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235 678,0</w:t>
            </w:r>
          </w:p>
        </w:tc>
      </w:tr>
      <w:tr>
        <w:trPr>
          <w:trHeight w:val="9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193 218,0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13 638,0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13 638,0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55 323,0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54 523,0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124 257,0</w:t>
            </w:r>
          </w:p>
        </w:tc>
      </w:tr>
      <w:tr>
        <w:trPr>
          <w:trHeight w:val="9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124 257,0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23 609,0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23 609,0</w:t>
            </w:r>
          </w:p>
        </w:tc>
      </w:tr>
      <w:tr>
        <w:trPr>
          <w:trHeight w:val="12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</w:p>
        </w:tc>
      </w:tr>
      <w:tr>
        <w:trPr>
          <w:trHeight w:val="9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18 851,0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18 851,0</w:t>
            </w:r>
          </w:p>
        </w:tc>
      </w:tr>
      <w:tr>
        <w:trPr>
          <w:trHeight w:val="15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 города областного значения)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14 721,0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4 130,0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12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2 512 069,0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288 619,0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288 619,0</w:t>
            </w:r>
          </w:p>
        </w:tc>
      </w:tr>
      <w:tr>
        <w:trPr>
          <w:trHeight w:val="5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252 747,0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35 872,0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1 806 338,0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1 806 338,0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1 718 879,0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87 459,0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417 112,0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394 129,0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394 129,0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22 983,0</w:t>
            </w:r>
          </w:p>
        </w:tc>
      </w:tr>
      <w:tr>
        <w:trPr>
          <w:trHeight w:val="8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8 104,0</w:t>
            </w:r>
          </w:p>
        </w:tc>
      </w:tr>
      <w:tr>
        <w:trPr>
          <w:trHeight w:val="8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11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 сироты (детей-сирот) и ребенка (детей), оставшегося без попечения родителей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14 651,0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211 554,0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192 389,0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192 389,0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74 234,0</w:t>
            </w:r>
          </w:p>
        </w:tc>
      </w:tr>
      <w:tr>
        <w:trPr>
          <w:trHeight w:val="15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63 985,0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15 889,0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20 456,0</w:t>
            </w:r>
          </w:p>
        </w:tc>
      </w:tr>
      <w:tr>
        <w:trPr>
          <w:trHeight w:val="15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19 165,0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19 165,0</w:t>
            </w:r>
          </w:p>
        </w:tc>
      </w:tr>
      <w:tr>
        <w:trPr>
          <w:trHeight w:val="9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15 597,0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87 690,0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54 684,0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54 684,0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5 184,0</w:t>
            </w:r>
          </w:p>
        </w:tc>
      </w:tr>
      <w:tr>
        <w:trPr>
          <w:trHeight w:val="8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49 500,0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1 961,0</w:t>
            </w:r>
          </w:p>
        </w:tc>
      </w:tr>
      <w:tr>
        <w:trPr>
          <w:trHeight w:val="9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1 961,0</w:t>
            </w:r>
          </w:p>
        </w:tc>
      </w:tr>
      <w:tr>
        <w:trPr>
          <w:trHeight w:val="8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31 045,0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23 902,0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21 696,0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</w:p>
        </w:tc>
      </w:tr>
      <w:tr>
        <w:trPr>
          <w:trHeight w:val="8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7 143,0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7 143,0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176 059,0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133 825,0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88 825,0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88 825,0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2 218,0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8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28 333,0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22 858,0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21 617,0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телерадиовещание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11 683,0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5 088,0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6 595,0</w:t>
            </w:r>
          </w:p>
        </w:tc>
      </w:tr>
      <w:tr>
        <w:trPr>
          <w:trHeight w:val="12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9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77 358,0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26 712,0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15 580,0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1 691,0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15 103,0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15 103,0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8 987,0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2 853,0</w:t>
            </w:r>
          </w:p>
        </w:tc>
      </w:tr>
      <w:tr>
        <w:trPr>
          <w:trHeight w:val="9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(сел),аульных (сельских) округов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3 052,0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35 543,0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35 543,0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35 543,0</w:t>
            </w:r>
          </w:p>
        </w:tc>
      </w:tr>
      <w:tr>
        <w:trPr>
          <w:trHeight w:val="6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23 999,0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23 999,0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23 999,0</w:t>
            </w:r>
          </w:p>
        </w:tc>
      </w:tr>
      <w:tr>
        <w:trPr>
          <w:trHeight w:val="15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12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116 358,0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116 358,0</w:t>
            </w:r>
          </w:p>
        </w:tc>
      </w:tr>
      <w:tr>
        <w:trPr>
          <w:trHeight w:val="9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116 358,0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116 358,0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28 946,0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27 716,0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2 986,0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8 892,0</w:t>
            </w:r>
          </w:p>
        </w:tc>
      </w:tr>
      <w:tr>
        <w:trPr>
          <w:trHeight w:val="12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12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690"/>
        <w:gridCol w:w="1601"/>
        <w:gridCol w:w="6828"/>
        <w:gridCol w:w="259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98"/>
        <w:gridCol w:w="741"/>
        <w:gridCol w:w="741"/>
        <w:gridCol w:w="6925"/>
        <w:gridCol w:w="26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-8 928,0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690"/>
        <w:gridCol w:w="1558"/>
        <w:gridCol w:w="6871"/>
        <w:gridCol w:w="259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98"/>
        <w:gridCol w:w="719"/>
        <w:gridCol w:w="805"/>
        <w:gridCol w:w="6883"/>
        <w:gridCol w:w="26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12"/>
        <w:gridCol w:w="1622"/>
        <w:gridCol w:w="6828"/>
        <w:gridCol w:w="259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49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местного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42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49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</w:t>
      </w:r>
      <w:r>
        <w:br/>
      </w:r>
      <w:r>
        <w:rPr>
          <w:rFonts w:ascii="Times New Roman"/>
          <w:b/>
          <w:i w:val="false"/>
          <w:color w:val="000000"/>
        </w:rPr>
        <w:t>
"Аппарат 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округа"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Мартукского района Актюбинской области от 04.12.2013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4221"/>
        <w:gridCol w:w="2833"/>
        <w:gridCol w:w="2813"/>
      </w:tblGrid>
      <w:tr>
        <w:trPr>
          <w:trHeight w:val="31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</w:tr>
      <w:tr>
        <w:trPr>
          <w:trHeight w:val="37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с\о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7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Танибергенский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 с\о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128418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20405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757"/>
        <w:gridCol w:w="2226"/>
        <w:gridCol w:w="3162"/>
        <w:gridCol w:w="1695"/>
      </w:tblGrid>
      <w:tr>
        <w:trPr>
          <w:trHeight w:val="31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органа"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регионов""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7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1384,5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11301,5</w:t>
            </w:r>
          </w:p>
        </w:tc>
      </w:tr>
      <w:tr>
        <w:trPr>
          <w:trHeight w:val="37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7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</w:t>
            </w:r>
          </w:p>
        </w:tc>
      </w:tr>
      <w:tr>
        <w:trPr>
          <w:trHeight w:val="37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37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</w:t>
            </w:r>
          </w:p>
        </w:tc>
      </w:tr>
      <w:tr>
        <w:trPr>
          <w:trHeight w:val="37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с\о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</w:tr>
      <w:tr>
        <w:trPr>
          <w:trHeight w:val="37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Танибергенский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11654,9</w:t>
            </w:r>
          </w:p>
        </w:tc>
      </w:tr>
      <w:tr>
        <w:trPr>
          <w:trHeight w:val="37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37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2658,6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15156,6</w:t>
            </w:r>
          </w:p>
        </w:tc>
      </w:tr>
      <w:tr>
        <w:trPr>
          <w:trHeight w:val="37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37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</w:t>
            </w:r>
          </w:p>
        </w:tc>
      </w:tr>
      <w:tr>
        <w:trPr>
          <w:trHeight w:val="37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 с\о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2341,5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17041,5</w:t>
            </w:r>
          </w:p>
        </w:tc>
      </w:tr>
      <w:tr>
        <w:trPr>
          <w:trHeight w:val="37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10234,1</w:t>
            </w:r>
          </w:p>
        </w:tc>
      </w:tr>
      <w:tr>
        <w:trPr>
          <w:trHeight w:val="375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12545,6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164912,6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