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59cce" w14:textId="7059c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приписки граждан к призывному участку в период с января по март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Мугалжарского района Актюбинской области от 13 января 2012 года № 1. Зарегистрировано Департаментом юстиции Актюбинской области 23 января 2012 года № 3-9-161. Утратило силу в связи с истечением срока применения - (письмо аппарата акима Мугалжарского района Актюбинской области от 2 октября 2012 года № 2334)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акима Мугалжарского района Актюбинской области от 02.10.2012 № 2334).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за № 148 «О местном государственном управлении и самоуправлении в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за № 74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 «Об утверждении правил о порядке ведения воинского учета военнообязанных и призывников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период с января по март 2012 года организовать и обеспечить проведение приписки к призывному участку государственного учреждения «Отдел по делам обороны Мугалжарского района» граждан мужского пола 1995 года рождения, которым в год приписки исполняется 17 лет, а также граждан старших возрастов не прошедших ранее приписку проживающих постоянно или временно на территории Мугалжарского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государственным коммунальным казенным предприятиям «Мугалжарская районная поликлиника» и «Эмбенская районная больница» (по согласованию) провести мероприятия по приписке.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государственному учреждению «Отдел внутренних дел Мугалжарского района» (по согласованию) осуществлять розыск и задержания лиц, уклоняющихся от выполнения воинской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городского и сельских округов в период проведения приписки организовать оповещание допризывников и призывников, обеспечить своевременное их прибытие.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Начальнику государственного учреждения «Отдел по делам обороны Мугалжарского района» (по согласованию) принять меры по обеспечению организованного проведения приписки граждан к призывному участку. О результатах приписки информировать акима к 11 апреля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заместителя акима района Курмашева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Мугалжарского района                   С.Шангутов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