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349b" w14:textId="4973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безработных граждан, относящихся к целевым группам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10 февраля 2012 года № 45. Зарегистрировано Департаментом юстиции Актюбинской области 2 марта 2012 года № 3-9-165. Утратило силу постановлением акимата Мугалжарского района Актюбинской области от 11 июня 2012 года №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Мугалжарского района Актюбинской области от 11.06.2012 № 228.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подпунктом 5-4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безработных граждан Мугалжарского района, относящихся к целевым группам населения в организациях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организующих социальные рабочие места, финансируемые за счет средств районного и республиканского бюджетов,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Обеспечение своевременного и полного финансирования мероприятия возложить на государственное учреждение «Мугалжарский районный отдел экономики, бюджетного планирования и предпринимательства» (Аскаров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социальных рабочих мест для безработных граждан района, относящихся к целевым группам возложить на государственные учреждения «Мугалжарский районный отдел занятости и социальных программ» (Шотов А.) и «Мугалжарский районный центр занятости» (Аймагамбетов 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15 июля 2011 года № 268 «Об организации социальных рабочих мест для безработных граждан, относящихся к целевой группе населения» (зарегистрированное в реестре государственной регистрации нормативных правовых актов от 25 июля 2011 года за № 3-9-145, опубликованное в районной газете «Мугалжар» 3 августа 2011 года за № 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Аккул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и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Мугалжарского района                   Шангутов С.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Мугалжарского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 от 10 февраля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организующие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4280"/>
        <w:gridCol w:w="1910"/>
        <w:gridCol w:w="1716"/>
        <w:gridCol w:w="1522"/>
        <w:gridCol w:w="2192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тво организ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уемых социаль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 рабочих мест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месячно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 заработ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ной платы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жительность работы, месяц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месячной заработно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 платы, который будет компенсир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ован из средств государст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венного бюджета
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Кулькаева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Кузьмина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Уразалина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«Малик»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Медетова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Тишбаева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Елубаева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Тлеубергенов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Мулдашева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«Техник»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Магусумова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Ашимова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Утесинов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«Даурен»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Кушербаев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Беляева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«Саян»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товарищество «Еркен и К»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Есмуратов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Алимбетова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Кулекешова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Манашев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Алламбергенова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«Байкар»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Амиртаева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Катбаева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Кенжебаева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«Манас»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«Арай»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«Ерхан»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Тажмуханова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«Лашын»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«Темиржолсу Актобе»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Каналина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Отыншина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«Береке-Ж»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Сарышева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«Есет»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«Нургуль»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Еламанова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«Тагдыр и Т»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«Базальт-А»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«Жиеней»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Измагамбетова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«Шокырак»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«Бурахиева»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мес-в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«Бастау-Эмба»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Избасарова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Калдыгулова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Сахиева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Бурашова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Бахиева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Танишова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Курманов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Никитина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Боранова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Мамирова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Есенаманов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«Амирок»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Мугалжарского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 от 10 февраля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работадаталей организующие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301"/>
        <w:gridCol w:w="1921"/>
        <w:gridCol w:w="1686"/>
        <w:gridCol w:w="1514"/>
        <w:gridCol w:w="2202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тво организ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уемых социаль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 рабочих мест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ой зарабо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тной платы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жительность работы, месяц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месячной заработно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 платы, который будет компенсир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ован из средств республик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анский бюджета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«Мейржан»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«Салим»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«Карасаева»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«Сунгатова»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«Игилик- Р»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 «Умит»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«Тажибаев»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«Айтымбетов»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«Искалиева»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«Жаксыгалиева»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«Жарасова»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«Мухамбетулина»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«Сағындық»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«Енбек-1»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«Ерлан-К»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.52 000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«Шокырак»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«Айдын»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«Айнат»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«Ойыл»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«Санкибай»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«Азамат -Е»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«Медиева»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«Карагулова»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«Курманова»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«Агайдарова»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«Ногаева»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«Даража»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«Бекмуратова»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«Даурен»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«Сағындық»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«Жас-Бағлан»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«Кенжегалиев»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«Байкар»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«Аранжанова»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«Кадралиева»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«Мандибаева»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«Токин»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«Адлет»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«Казиева»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«Рассвет»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«Жамбыл»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Карамурзаева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