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0b79" w14:textId="b670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районного маслихата от 21 декабря 2011 года № 286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29 октября 2012 года № 46. Зарегистрировано Департаментом юстиции Актюбинской области 13 ноября 2012 года № 3432. Утратило силу решением маслихата Мугалжарского района от 24 января 2013 года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от 24.01.2013 № 73.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21 декабря 2011 года № 286 «О районном бюджете на 2012-2014 годы» (зарегистрированное в Реестре государственной регистрации нормативных правовых актов за № 3-9-160, опубликованное в газете «Мугалжар» от 26 января 2012 года № 4 и 2 февраля 2012 года №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«10 401 013,3» заменить цифрами «10 448 632,6»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«8 571 870» заменить цифрами «8 567 120»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«18 950» заменить цифрами «9 201,3»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«18 320» заменить цифрами «32 820»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«1 791 873,3» заменить цифрами «1 839 491,3»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«10 442 583,9» заменить цифрами «10 490 203,2»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«181 019» заменить цифрами «195 956»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бюджетным кредитованиям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«183 208» заменить цифрами «198 145»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«-222 589,6» заменить цифрами «-237 526,6»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«222 589,6» заменить цифрами «237 526,6»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«293 884» заменить цифрами «292 611,1»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«Присуждение грантов государственным учреждениям образования района за высокие показатели работы»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«1 453 310,3» заменить цифрами «1 502 201,2».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и выполнением данного решения возложить на заместителя акима района Аккул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Д. Мурзатаев                        С.Салыкбаев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2012 № 46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286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90"/>
        <w:gridCol w:w="749"/>
        <w:gridCol w:w="7276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10 448 632,6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8 567 120,0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843 800,0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843 800,0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604 206,0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604 206,0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6 937 311,0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6 818 776,0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21 835,0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94 200,0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175 215,0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96 800,0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65 500,0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11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9 201,3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4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РК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32 820,0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32 820,0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32 820,0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1 839 491,3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1 839 491,3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1 839 491,3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487 077,3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1 352 414,0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4"/>
        <w:gridCol w:w="710"/>
        <w:gridCol w:w="730"/>
        <w:gridCol w:w="6707"/>
        <w:gridCol w:w="27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10 490 203,2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289 567,9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250 145,8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13 991,0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50 384,2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50 234,2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182 970,6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177 829,5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21 123,1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21 123,1</w:t>
            </w:r>
          </w:p>
        </w:tc>
      </w:tr>
      <w:tr>
        <w:trPr>
          <w:trHeight w:val="11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18 055,1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18 299,0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18 299,0</w:t>
            </w:r>
          </w:p>
        </w:tc>
      </w:tr>
      <w:tr>
        <w:trPr>
          <w:trHeight w:val="19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политики,системы государственного планирования, исполнение бюджета, управление коммунальной собственностью, развитие предпринимательства и промышленности района(города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судебная, уголовно-исполнительная деятельность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3 194 684,0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440 864,7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440 864,7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439 575,7</w:t>
            </w:r>
          </w:p>
        </w:tc>
      </w:tr>
      <w:tr>
        <w:trPr>
          <w:trHeight w:val="24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2 511 744,3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2 511 744,3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2 417 889,0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51 153,3</w:t>
            </w:r>
          </w:p>
        </w:tc>
      </w:tr>
      <w:tr>
        <w:trPr>
          <w:trHeight w:val="11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2 870,0</w:t>
            </w:r>
          </w:p>
        </w:tc>
      </w:tr>
      <w:tr>
        <w:trPr>
          <w:trHeight w:val="24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39 832,0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242 075,0</w:t>
            </w:r>
          </w:p>
        </w:tc>
      </w:tr>
      <w:tr>
        <w:trPr>
          <w:trHeight w:val="11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189 005,0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53 070,0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9 157,0</w:t>
            </w:r>
          </w:p>
        </w:tc>
      </w:tr>
      <w:tr>
        <w:trPr>
          <w:trHeight w:val="11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19 863,0</w:t>
            </w:r>
          </w:p>
        </w:tc>
      </w:tr>
      <w:tr>
        <w:trPr>
          <w:trHeight w:val="11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306 614,4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279 089,9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2 838,4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2 838,4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276 251,5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138 130,0</w:t>
            </w:r>
          </w:p>
        </w:tc>
      </w:tr>
      <w:tr>
        <w:trPr>
          <w:trHeight w:val="14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71799,0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21 760,9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22 674,0</w:t>
            </w:r>
          </w:p>
        </w:tc>
      </w:tr>
      <w:tr>
        <w:trPr>
          <w:trHeight w:val="14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3 609,6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27 524,5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27 524,5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26 638,0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1 176 952,3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201 946,0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186 966,0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49 180,0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131 786,0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инфраструктуры в рамках второго направления Программы занятости 2020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918 904,6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792 469,6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158 938,3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3 781,3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158 687,0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469 563,0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126 435,0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76 435,0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56 101,7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52 601,7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29 341,1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13 321,6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9 689,0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212 979,0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129 577,0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129 577,0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129 577,0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56 512,0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44 512,0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43 512,0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11 709,0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11 009,0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6 981,0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6 331,0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73 697,0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28 314,0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2 601,6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обьектов сельского хозяйства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2 601,6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18 482,3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16 402,3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8 044,5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35 211,0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35 211,0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35 211,0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10 609,0</w:t>
            </w:r>
          </w:p>
        </w:tc>
      </w:tr>
      <w:tr>
        <w:trPr>
          <w:trHeight w:val="17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7 881,0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129 212,0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129 212,0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11 049,0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11 049,0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118 163,0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116 313,0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339 796,2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339 101,2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3 340,0</w:t>
            </w:r>
          </w:p>
        </w:tc>
      </w:tr>
      <w:tr>
        <w:trPr>
          <w:trHeight w:val="18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5 972,3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5 972,3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237 190,0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9 852,0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222 460,0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92 598,9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27 350,0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65 248,9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111,3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111,3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111,3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органов, по выплате вознаграждений и инех платежей по займам из областного бюджета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4 750 316,1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4 750 316,1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4 750 316,1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16 219,1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195 956,0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198 145,0</w:t>
            </w:r>
          </w:p>
        </w:tc>
      </w:tr>
      <w:tr>
        <w:trPr>
          <w:trHeight w:val="11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24 645,0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24 645,0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24 645,0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24 645,0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173 500,0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173 500,0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173 500,0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обьектов кондоминиум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670"/>
        <w:gridCol w:w="747"/>
        <w:gridCol w:w="7309"/>
        <w:gridCol w:w="272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85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2 189,0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-237 526,6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237 526,6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198 145,0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198 145,0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760"/>
        <w:gridCol w:w="786"/>
        <w:gridCol w:w="767"/>
        <w:gridCol w:w="6414"/>
        <w:gridCol w:w="27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              тенге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2 189,0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2 189,0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2 189,0</w:t>
            </w:r>
          </w:p>
        </w:tc>
      </w:tr>
      <w:tr>
        <w:trPr>
          <w:trHeight w:val="5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771"/>
        <w:gridCol w:w="730"/>
        <w:gridCol w:w="7230"/>
        <w:gridCol w:w="27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41 570,6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41 570,6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41 570,6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2012 № 46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286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3365"/>
        <w:gridCol w:w="2629"/>
        <w:gridCol w:w="1871"/>
        <w:gridCol w:w="1732"/>
        <w:gridCol w:w="2111"/>
      </w:tblGrid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12041,3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22251,5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1498,5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557,7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8483,6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177829,5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2838,4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29341,1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3699"/>
        <w:gridCol w:w="2282"/>
        <w:gridCol w:w="2626"/>
        <w:gridCol w:w="3093"/>
      </w:tblGrid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функционироания автомобильных дорог в городах районного значения, поселках, аулах (селах), аульных (сельских) округах"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9689,0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10966,0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9689,0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076"/>
        <w:gridCol w:w="2656"/>
        <w:gridCol w:w="4119"/>
        <w:gridCol w:w="1856"/>
      </w:tblGrid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64206,3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11007,5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9878,3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3340,0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