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4ef7" w14:textId="c804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Құмсай, Жамбыл, Шилі, Терісбұтақ Кумсайского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Кумсайского сельского округа Мугалжарского района Актюбинской области от 18 июня 2012 года № 4. Зарегистрировано Управлением юстиции Мугалжарского района Актюбинской области 11 июля 2012 года № 3-9-172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В реквизитах, заголовке и по всему тексту решения слова "аулов", "аульного", "ауле" заменено словами "сел", "сельского", "селе" - решениями акима Кумсайского сельского округа Мугалжарского района Актюбинской области от 26.11.2014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11.05.2017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с учетом мнения населения сел Құмсай, Жамбыл, Шилі, Терісбұтақ аким Кумсайского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Присвоить следующие наименования улицам сел Құмсай, Жамбыл, Шилі, Терісбұтақ.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селе Құмсай: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1 - Мария Барбусинова;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2 - Нұралы Қаниев;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3 - Интернациональная;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4 - Серғазы Байжанов;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5 - Кооперативная;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6 - Ахмет Жұбанов;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7 - Меруерт Жанболатова;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8 - Құлшары Мырзабаев.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селе Жамбыл: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1 - Жамбыл.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селе Шилі: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1 - Бірлік.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селе Терісбұтақ: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1 - Достық.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Контроль за исполнением данного решения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Кумсайского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И.И. Телегенов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