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c766" w14:textId="102c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районного маслихата от 21 декабря 2011 года № 292 "О районном бюджете на 2012-2014 годы""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февраля 2012 года № 11. Зарегистрировано Департаментом юстиции Актюбинской области 20 февраля 2012 года № 3-10-161. Утратило силу в связи с истечением срока применения - решением маслихата Темирского района Актюбинской области от 2 мая 2013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Темирского района Актюбинской области от 02.05.2013 № 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 районный 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292 «О районном бюджете на 2012-2014 годы» зарегистрированное в Реестре государственной регистрации нормативных правовых актов за № 3-10-154, опубликованное в газете «Темір» от 27 января 2012 года № 5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«3 915 184» заменить цифрами «3 937 017,6»,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«1 673 514» заменить цифрами «1 695 347,6»;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«3 915 184» заменить цифрами «3 953 224,6»;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«17 516» заменить цифрами «16 484»,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погашению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«1 900» заменить цифрами «2 932»;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«- 17 516» заменить цифрами «- 32 691»;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«17 516» заменить цифрами «32 691».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«1 392» заменить цифрами «2 534»;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подготовку к отопительному сезону на 2011-2012 годы - 20 691,6 тысяча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НУРБАЙКОС                          Н. УТЕПОВ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от 6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611"/>
        <w:gridCol w:w="654"/>
        <w:gridCol w:w="7955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3 937 017,6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2241670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2209965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195755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195755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170045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1826953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1781445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13215
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8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3997
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28430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19531
</w:t>
            </w:r>
          </w:p>
        </w:tc>
      </w:tr>
      <w:tr>
        <w:trPr>
          <w:trHeight w:val="5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</w:p>
        </w:tc>
      </w:tr>
      <w:tr>
        <w:trPr>
          <w:trHeight w:val="11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7743
</w:t>
            </w:r>
          </w:p>
        </w:tc>
      </w:tr>
      <w:tr>
        <w:trPr>
          <w:trHeight w:val="15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
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1695347,6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1695347,6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1695347,6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27"/>
        <w:gridCol w:w="784"/>
        <w:gridCol w:w="720"/>
        <w:gridCol w:w="6711"/>
        <w:gridCol w:w="271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3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3 953 224,6
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244296,3
</w:t>
            </w:r>
          </w:p>
        </w:tc>
      </w:tr>
      <w:tr>
        <w:trPr>
          <w:trHeight w:val="8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206941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17682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47478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</w:t>
            </w:r>
          </w:p>
        </w:tc>
      </w:tr>
      <w:tr>
        <w:trPr>
          <w:trHeight w:val="7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141781
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141781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19786,3
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19786,3
</w:t>
            </w:r>
          </w:p>
        </w:tc>
      </w:tr>
      <w:tr>
        <w:trPr>
          <w:trHeight w:val="15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665,3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17569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17569
</w:t>
            </w:r>
          </w:p>
        </w:tc>
      </w:tr>
      <w:tr>
        <w:trPr>
          <w:trHeight w:val="15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
</w:t>
            </w:r>
          </w:p>
        </w:tc>
      </w:tr>
      <w:tr>
        <w:trPr>
          <w:trHeight w:val="8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3103286
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194887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194887
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194438</w:t>
            </w:r>
          </w:p>
        </w:tc>
      </w:tr>
      <w:tr>
        <w:trPr>
          <w:trHeight w:val="11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за счет целевых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1990029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1990029
</w:t>
            </w:r>
          </w:p>
        </w:tc>
      </w:tr>
      <w:tr>
        <w:trPr>
          <w:trHeight w:val="4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1900421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66982</w:t>
            </w:r>
          </w:p>
        </w:tc>
      </w:tr>
      <w:tr>
        <w:trPr>
          <w:trHeight w:val="14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918370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887207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887207</w:t>
            </w:r>
          </w:p>
        </w:tc>
      </w:tr>
      <w:tr>
        <w:trPr>
          <w:trHeight w:val="7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31163
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15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174958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155548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149675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</w:t>
            </w:r>
          </w:p>
        </w:tc>
      </w:tr>
      <w:tr>
        <w:trPr>
          <w:trHeight w:val="147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38366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18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19410
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19410
</w:t>
            </w:r>
          </w:p>
        </w:tc>
      </w:tr>
      <w:tr>
        <w:trPr>
          <w:trHeight w:val="11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153264,6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93401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93401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34950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10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занятости-2020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45191,6
</w:t>
            </w:r>
          </w:p>
        </w:tc>
      </w:tr>
      <w:tr>
        <w:trPr>
          <w:trHeight w:val="11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45191,6
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20691,6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14672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14672
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160539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101321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101321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101321</w:t>
            </w:r>
          </w:p>
        </w:tc>
      </w:tr>
      <w:tr>
        <w:trPr>
          <w:trHeight w:val="3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42229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34229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33729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14789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7363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
</w:t>
            </w:r>
          </w:p>
        </w:tc>
      </w:tr>
      <w:tr>
        <w:trPr>
          <w:trHeight w:val="11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63629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22192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16098
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7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6094
</w:t>
            </w:r>
          </w:p>
        </w:tc>
      </w:tr>
      <w:tr>
        <w:trPr>
          <w:trHeight w:val="7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9543
</w:t>
            </w:r>
          </w:p>
        </w:tc>
      </w:tr>
      <w:tr>
        <w:trPr>
          <w:trHeight w:val="7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9543
</w:t>
            </w:r>
          </w:p>
        </w:tc>
      </w:tr>
      <w:tr>
        <w:trPr>
          <w:trHeight w:val="10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
</w:t>
            </w:r>
          </w:p>
        </w:tc>
      </w:tr>
      <w:tr>
        <w:trPr>
          <w:trHeight w:val="7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19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10110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11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26435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76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48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25935
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2534
</w:t>
            </w:r>
          </w:p>
        </w:tc>
      </w:tr>
      <w:tr>
        <w:trPr>
          <w:trHeight w:val="18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11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
</w:t>
            </w:r>
          </w:p>
        </w:tc>
      </w:tr>
      <w:tr>
        <w:trPr>
          <w:trHeight w:val="11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7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
</w:t>
            </w:r>
          </w:p>
        </w:tc>
      </w:tr>
      <w:tr>
        <w:trPr>
          <w:trHeight w:val="8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  <w:tr>
        <w:trPr>
          <w:trHeight w:val="43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11236,7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9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1"/>
        <w:gridCol w:w="1622"/>
        <w:gridCol w:w="6659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3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27"/>
        <w:gridCol w:w="677"/>
        <w:gridCol w:w="827"/>
        <w:gridCol w:w="6754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- 32 691 
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32691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21"/>
        <w:gridCol w:w="1622"/>
        <w:gridCol w:w="6701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29"/>
        <w:gridCol w:w="786"/>
        <w:gridCol w:w="722"/>
        <w:gridCol w:w="6778"/>
        <w:gridCol w:w="2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21"/>
        <w:gridCol w:w="1622"/>
        <w:gridCol w:w="6722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16207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16207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от 6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0"/>
        <w:gridCol w:w="757"/>
        <w:gridCol w:w="7616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2 933 998 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2453849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2419779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208801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184032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2008443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1959520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14205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4298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30565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
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1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8323
</w:t>
            </w:r>
          </w:p>
        </w:tc>
      </w:tr>
      <w:tr>
        <w:trPr>
          <w:trHeight w:val="15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480149
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480149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37"/>
        <w:gridCol w:w="874"/>
        <w:gridCol w:w="702"/>
        <w:gridCol w:w="6596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2 933 998 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244088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209989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17775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48112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144102
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16192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16192
</w:t>
            </w:r>
          </w:p>
        </w:tc>
      </w:tr>
      <w:tr>
        <w:trPr>
          <w:trHeight w:val="12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17907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17907
</w:t>
            </w:r>
          </w:p>
        </w:tc>
      </w:tr>
      <w:tr>
        <w:trPr>
          <w:trHeight w:val="12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2176828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200932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200932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200483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за счет целевых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1943358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1943358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1820443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67349</w:t>
            </w:r>
          </w:p>
        </w:tc>
      </w:tr>
      <w:tr>
        <w:trPr>
          <w:trHeight w:val="12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32538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32538
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12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154815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136510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5874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130636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</w:t>
            </w:r>
          </w:p>
        </w:tc>
      </w:tr>
      <w:tr>
        <w:trPr>
          <w:trHeight w:val="12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</w:t>
            </w:r>
          </w:p>
        </w:tc>
      </w:tr>
      <w:tr>
        <w:trPr>
          <w:trHeight w:val="15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18305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18305
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92973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
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163681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100274
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100274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45067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37067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15840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7643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8197
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63264
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21769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16453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5316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9601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9601
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
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15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10270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25063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24563
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7608
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16955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41"/>
        <w:gridCol w:w="826"/>
        <w:gridCol w:w="741"/>
        <w:gridCol w:w="6626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Функйиональная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98"/>
        <w:gridCol w:w="1476"/>
        <w:gridCol w:w="6585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6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806"/>
        <w:gridCol w:w="699"/>
        <w:gridCol w:w="635"/>
        <w:gridCol w:w="668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- 15 781
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96"/>
        <w:gridCol w:w="1474"/>
        <w:gridCol w:w="657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789"/>
        <w:gridCol w:w="703"/>
        <w:gridCol w:w="6629"/>
        <w:gridCol w:w="2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96"/>
        <w:gridCol w:w="1474"/>
        <w:gridCol w:w="657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от 6 февраля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55"/>
        <w:gridCol w:w="7603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3 342 831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2715984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2709084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256712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228058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2204049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2148680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626847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626847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62"/>
        <w:gridCol w:w="762"/>
        <w:gridCol w:w="741"/>
        <w:gridCol w:w="6519"/>
        <w:gridCol w:w="27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</w:t>
            </w:r>
          </w:p>
        </w:tc>
      </w:tr>
      <w:tr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3 342 831
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249781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215306
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18183
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50497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146626
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145626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16582
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16582
</w:t>
            </w:r>
          </w:p>
        </w:tc>
      </w:tr>
      <w:tr>
        <w:trPr>
          <w:trHeight w:val="9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17893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17893
</w:t>
            </w:r>
          </w:p>
        </w:tc>
      </w:tr>
      <w:tr>
        <w:trPr>
          <w:trHeight w:val="13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2924
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
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
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2249328
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201727
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201727
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201278</w:t>
            </w:r>
          </w:p>
        </w:tc>
      </w:tr>
      <w:tr>
        <w:trPr>
          <w:trHeight w:val="9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за счет целевых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2021971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2021971
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1835466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67228</w:t>
            </w:r>
          </w:p>
        </w:tc>
      </w:tr>
      <w:tr>
        <w:trPr>
          <w:trHeight w:val="13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98528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25630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25630
</w:t>
            </w:r>
          </w:p>
        </w:tc>
      </w:tr>
      <w:tr>
        <w:trPr>
          <w:trHeight w:val="9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9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163887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145053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5876
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139177
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37840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</w:t>
            </w:r>
          </w:p>
        </w:tc>
      </w:tr>
      <w:tr>
        <w:trPr>
          <w:trHeight w:val="13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
</w:t>
            </w:r>
          </w:p>
        </w:tc>
      </w:tr>
      <w:tr>
        <w:trPr>
          <w:trHeight w:val="9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93875
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80100
</w:t>
            </w:r>
          </w:p>
        </w:tc>
      </w:tr>
      <w:tr>
        <w:trPr>
          <w:trHeight w:val="7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13775
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13775
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167068
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101710
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101710
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46264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37764
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16094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7529
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
</w:t>
            </w:r>
          </w:p>
        </w:tc>
      </w:tr>
      <w:tr>
        <w:trPr>
          <w:trHeight w:val="10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66451
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24636
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16925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7711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
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
</w:t>
            </w:r>
          </w:p>
        </w:tc>
      </w:tr>
      <w:tr>
        <w:trPr>
          <w:trHeight w:val="9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7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
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
</w:t>
            </w:r>
          </w:p>
        </w:tc>
      </w:tr>
      <w:tr>
        <w:trPr>
          <w:trHeight w:val="7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16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10405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
</w:t>
            </w:r>
          </w:p>
        </w:tc>
      </w:tr>
      <w:tr>
        <w:trPr>
          <w:trHeight w:val="9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313100
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310600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26012
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</w:tr>
      <w:tr>
        <w:trPr>
          <w:trHeight w:val="6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25412
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8336
</w:t>
            </w:r>
          </w:p>
        </w:tc>
      </w:tr>
      <w:tr>
        <w:trPr>
          <w:trHeight w:val="10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17076
</w:t>
            </w:r>
          </w:p>
        </w:tc>
      </w:tr>
      <w:tr>
        <w:trPr>
          <w:trHeight w:val="7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9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17"/>
        <w:gridCol w:w="1558"/>
        <w:gridCol w:w="6384"/>
        <w:gridCol w:w="270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3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6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8"/>
        <w:gridCol w:w="764"/>
        <w:gridCol w:w="678"/>
        <w:gridCol w:w="6466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- 15 781
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17"/>
        <w:gridCol w:w="1558"/>
        <w:gridCol w:w="638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88"/>
        <w:gridCol w:w="766"/>
        <w:gridCol w:w="745"/>
        <w:gridCol w:w="6467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
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646"/>
        <w:gridCol w:w="6416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