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63b6" w14:textId="9d0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3 февраля 2012 года № 33. Зарегистрировано Департаментом юстиции Актюбинской области 20 февраля 2012 года № 3-10-162. Утратило силу постановлением акимата Темирского района Актюбинской области от 14 апреля 2016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Темирского района Актюбинской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Казахстана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 и условия общественных работ,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Финансирование общественных работ производить из средств местного бюджета. Размер оплаты труда безработных, участвующих в общественных работах, утвердить в размере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"Темирский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заключить с работодателями договор на выполнение общественных работ с указанием конкретных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Калауова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2012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которых будут проводиться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9284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Темирского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Темирского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Темирского городского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Шубаркудукского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Шубаршийского поселкового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Кенкиякского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Кенестуского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Алтыкарасуского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Таскопинского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Бородинского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"Темирский районный суд"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земельных отношений"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"Темирский районный отдел по делам обороны"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экономики, бюджетного планирования и предпринимательства"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архитектуры, градостроительства и 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2012 жылғы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объемы и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137"/>
        <w:gridCol w:w="1608"/>
        <w:gridCol w:w="1609"/>
        <w:gridCol w:w="1134"/>
        <w:gridCol w:w="1609"/>
        <w:gridCol w:w="1609"/>
        <w:gridCol w:w="1134"/>
        <w:gridCol w:w="663"/>
        <w:gridCol w:w="1135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безработных,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1.Проект "Строительная бригада"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недостроен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полураз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рушенных 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ремонта больниц,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 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садов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провод, газ,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2.Проект "Ремонт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дорож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и ремон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существую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дальнего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3.Проект "Благоустройство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игровых 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довых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4.Проект "Сельскохозяйственные работы"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ощи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садке, выра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щивании и сборе карто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феля,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дуктов огоро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дничества,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 скаши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сственого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5.Проект "Перепись"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 (опрос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6.Проект "Память"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-архитектур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памятни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рана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7.Проект "Содействие в проведении мероприятий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фестивали)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8.Проект "Сбор земельных и имущественных налогов"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сбо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имуще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 в местный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9.Проект "Сарбазы"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10.Проект "Улучшение экологии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оздоровле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(прием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хоронения 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товых отхо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ликвида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стихий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свалок,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