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ffb1" w14:textId="d8cf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№ 292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ноября 2012 года № 66. Зарегистрировано Департаментом юстиции Актюбинской области 13 ноября 2012 года № 3431. Утратило силу в связи с истечением срока применения - решением маслихата Темирского района Актюбинской области от 2 мая 2013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решением маслихата Темирского района Актюбинской области от 02.05.2013 № 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292 «О районном бюджете на 2012-2014 годы» (зарегистрированное в Реестре государственной регистрации нормативных правовых актов за № 3-10-154, опубликованное в газете «Темір» от 27 января 2012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«4 411 511,6» заменить цифрами «4 412 569,5»,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«3 436» заменить цифрами «6 936»;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«2 152 341,6» заменить цифрами «2 149 899,5»;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«4 427 718,6» заменить цифрами «4 428 776,5»;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«16 484» заменить цифрами «29 784»,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«19 416» заменить цифрами «32 716»;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«-32 691» заменить цифрами «-45 991»;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«32 691» заменить цифрами «45 991»;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«10 428» заменить цифрами «11 228»;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«7 433» заменить цифрами «6 723»;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«6 094» заменить цифрами «7 942,7»;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«19 416» заменить цифрами «32 716»;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«44 100» заменить цифрами «42 386»;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«189 267» заменить цифрами «203 253»;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«99 835» заменить цифрами «95 623,2»;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«36 591» заменить цифрами «16 409»;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«7 500» заменить цифрами «7 241»;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«20 691,6» заменить цифрами «28 691,6».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Б. ДАНДИБАЕВ                        Н. УТЕПОВ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№ 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292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26"/>
        <w:gridCol w:w="483"/>
        <w:gridCol w:w="7933"/>
        <w:gridCol w:w="28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4 412 569,5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2262670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2249045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1854399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1807987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 выданным из государственного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0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2149899,5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2149899,5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2149899,5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77"/>
        <w:gridCol w:w="826"/>
        <w:gridCol w:w="891"/>
        <w:gridCol w:w="6497"/>
        <w:gridCol w:w="286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4 428 776,5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259535,9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54195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143860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23823,9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23823,9</w:t>
            </w:r>
          </w:p>
        </w:tc>
      </w:tr>
      <w:tr>
        <w:trPr>
          <w:trHeight w:val="15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18675,6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1902,3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</w:p>
        </w:tc>
      </w:tr>
      <w:tr>
        <w:trPr>
          <w:trHeight w:val="15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5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2965318,7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182275</w:t>
            </w:r>
          </w:p>
        </w:tc>
      </w:tr>
      <w:tr>
        <w:trPr>
          <w:trHeight w:val="25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целевых трансфертов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1864984,7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1864984,7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1772976,7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69382</w:t>
            </w:r>
          </w:p>
        </w:tc>
      </w:tr>
      <w:tr>
        <w:trPr>
          <w:trHeight w:val="15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целевых трансфертов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5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целевых трансфертов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917610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887207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887207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</w:t>
            </w:r>
          </w:p>
        </w:tc>
      </w:tr>
      <w:tr>
        <w:trPr>
          <w:trHeight w:val="11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</w:t>
            </w:r>
          </w:p>
        </w:tc>
      </w:tr>
      <w:tr>
        <w:trPr>
          <w:trHeight w:val="16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11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176662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156135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149783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59941</w:t>
            </w:r>
          </w:p>
        </w:tc>
      </w:tr>
      <w:tr>
        <w:trPr>
          <w:trHeight w:val="14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</w:p>
        </w:tc>
      </w:tr>
      <w:tr>
        <w:trPr>
          <w:trHeight w:val="18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11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526210,6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261191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49891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207300</w:t>
            </w:r>
          </w:p>
        </w:tc>
      </w:tr>
      <w:tr>
        <w:trPr>
          <w:trHeight w:val="11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193854,6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193854,6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28691,6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10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31408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11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64500,7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23310,7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7942,7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7942,7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10110</w:t>
            </w:r>
          </w:p>
        </w:tc>
      </w:tr>
      <w:tr>
        <w:trPr>
          <w:trHeight w:val="18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10110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240003,9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239503,9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15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11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116512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108623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120457,9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104915,9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11236,7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11236,7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69"/>
        <w:gridCol w:w="1833"/>
        <w:gridCol w:w="6448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77"/>
        <w:gridCol w:w="848"/>
        <w:gridCol w:w="869"/>
        <w:gridCol w:w="6540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- 45 991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69"/>
        <w:gridCol w:w="1833"/>
        <w:gridCol w:w="6490"/>
        <w:gridCol w:w="282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56"/>
        <w:gridCol w:w="871"/>
        <w:gridCol w:w="871"/>
        <w:gridCol w:w="6573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27"/>
        <w:gridCol w:w="1854"/>
        <w:gridCol w:w="6511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