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f84a" w14:textId="4c5f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 составных частей Саркульского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Саркульского сельского округа Темирского района Актюбинской области от 4 января 2012 года № 1. Зарегистрировано Управлением юстиции Темирского района Актюбинской области 3 февраля 2012 года № 3-10-155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«Об административно-территориальном устройстве Республики Казахстан» и с учетом мнения населения, аким Саркульского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составным частям (зимовкам) Саркульского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Марпен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Матен;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Мажит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Карағанды;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Боқтықарын;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Қаратоғай;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Маслопром;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Тікенбай;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Жанқазы;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Қара мола;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Ақшат;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Қарақойшы;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Қостам қыстак;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Теріс-бауыр;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Жайлау мешіт;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Бәшен;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Әшекей.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Саркульского сельского округа      Б.А. Кабакбаев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