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4b92" w14:textId="fa94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№ 311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 февраля 2012 года № 13. Зарегистрировано Департаментом юстиции Актюбинской области 21 февраля 2012 года № 3-11-106. Утратило силу в связи с истечением срока применения - (письмо маслихата Уилского района Актюбинской области от 14 февраля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Уилского района Актюбинской области от 14.02.2013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311 «О районном бюджете на 2012-2014 годы», (зарегистрированное в государственном реестре нормативно-правовых актов за № 3-11-104, опубликованное в газете «Ойыл» 19 и 26 января 2011 года № 3,4)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«2 830 383 » заменить цифрами «2 834 815»;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«2 632 693 » заменить цифрами «2 637 125»;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«2 830 383» заменить цифрами «2 853 882,7»;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«20 688» заменить цифрами «19 857»;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«1155» заменить цифрами «1 986»;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«-20 688» заменить цифрами «-38 924,7»;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«20 688» заменить цифрами «38 924,7».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А.Сукашева                         Б. Бисекенов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2012 года № 13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13"/>
        <w:gridCol w:w="7633"/>
        <w:gridCol w:w="2593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5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2 834 815 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189 607 
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81 467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81 467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86 880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86 880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18 595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9 530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1 679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1 232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7 883 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2 144 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2 144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5 739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5 739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2 637 125 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2 637 125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2 637 125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142 851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733 332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13"/>
        <w:gridCol w:w="793"/>
        <w:gridCol w:w="753"/>
        <w:gridCol w:w="6613"/>
        <w:gridCol w:w="25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2853882,7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178736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79068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77468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1588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2030071
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221367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221367</w:t>
            </w:r>
          </w:p>
        </w:tc>
      </w:tr>
      <w:tr>
        <w:trPr>
          <w:trHeight w:val="7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217562</w:t>
            </w:r>
          </w:p>
        </w:tc>
      </w:tr>
      <w:tr>
        <w:trPr>
          <w:trHeight w:val="11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1287717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1287717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1217428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50432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520987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509151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509151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12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145723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133429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39675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15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243526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163037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133281,5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80357,5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75418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4939,5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обьектов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4939,5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12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56304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9174
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15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9950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37520,3
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36272,3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15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13144,3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6119,3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8008,9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8008,9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19857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12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-38924,7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38924,7
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Внутренные государственные займы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8660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25741,7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25741,7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2012 года № 13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13"/>
        <w:gridCol w:w="7553"/>
        <w:gridCol w:w="263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9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2 331 921 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201 207 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86 512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86 512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92 620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92 620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19 087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6 657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1 391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1 105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9 398 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7 848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7 848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2 121 106 
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2 121 106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2 121 106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130 901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198 000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893"/>
        <w:gridCol w:w="753"/>
        <w:gridCol w:w="6573"/>
        <w:gridCol w:w="2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2331921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175658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147906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12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1743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1710987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268341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268341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257062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1312236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1312236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1243818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124728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110759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</w:p>
        </w:tc>
      </w:tr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45086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100159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82966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116075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70789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56988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9262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15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29871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17014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-18261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18261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Внутренные государственные займы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2012 года № 13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13"/>
        <w:gridCol w:w="7513"/>
        <w:gridCol w:w="26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2 295 873 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212 557 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91 635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91 635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98 350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98 350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19 387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1 164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1 712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2 016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1 495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1 169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1 169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12 795 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11 175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2 070 303 
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2 070 303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2 070 303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162 601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81 600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53"/>
        <w:gridCol w:w="773"/>
        <w:gridCol w:w="6673"/>
        <w:gridCol w:w="2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 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2295873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180284
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60819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1865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1654989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271534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271534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260255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1372728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1372728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1264319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60202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132423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101457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83061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119465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</w:tr>
      <w:tr>
        <w:trPr>
          <w:trHeight w:val="11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11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58176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9566
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15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6902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30746
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17014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11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бюджетные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-18261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18261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Внутренные государственные займы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2402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2012 года № 13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3853"/>
        <w:gridCol w:w="2393"/>
        <w:gridCol w:w="2713"/>
      </w:tblGrid>
      <w:tr>
        <w:trPr>
          <w:trHeight w:val="2115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Ш.Берсиевкий с/округ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77468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2633"/>
        <w:gridCol w:w="3573"/>
        <w:gridCol w:w="2773"/>
      </w:tblGrid>
      <w:tr>
        <w:trPr>
          <w:trHeight w:val="165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Ш.Берсиевкий с/округ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3313"/>
        <w:gridCol w:w="3713"/>
        <w:gridCol w:w="1953"/>
      </w:tblGrid>
      <w:tr>
        <w:trPr>
          <w:trHeight w:val="399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39791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Ш.Берсиевкий с/округ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3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