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b469" w14:textId="25bb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Уилскому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7 марта 2012 года № 45. Зарегистрировано Департаментом юстиции Актюбинской области 16 марта 2012 года № 3-11-107. Утратило силу постановлением акимата Уилского района Актюбинской области от 03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Уилского района Актюбинской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с подпунктами 5-2, 5-3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инвалидов на предприятиях и в организациях района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"Уилский районный отдел занятости и социальных программ" обеспечить трудоустройство инвалидов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акимата Уилского района Актюбинской области от 01.08.2013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Казыбаеву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акима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Тлеумағанбетов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