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bacf" w14:textId="32cb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на срочную воинскую службу по Уилскому району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9 апреля 2012 года № 69. Зарегистрировано Департаментом юстиции Актюбинской области 19 апреля 2012 года № 3-11-110. Утратило силу в связи с истечением срока применения - постановлением акимата Уилского района Актюбинской области от 8 января 2013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постановлением акимата Уилского района Актюбинской области от 08.01.2013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 «О воинской службе и статусе военнослужащих»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326 от 12 марта 2012 года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в апреле-июне и октябре-декабре 2012 года граждан состоящих на учете на территории Уилского района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для комплектования в Вооруженные Силы Республики Казахстан через государственное учреждение «Отдел по делам обороны Уилского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период проведения очередного призыва граждан на срочную воинскую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казҰнному предприятию «Уилская центральная районная больница» (по согласованию) выделить квалифицированных врачей и средний медицинский персонал для проведения качественного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учреждению «Уилский районный отдел внутренних дел» (по согласованию) обеспечить сохранения общественного порядка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«Уилский районный отдел экономики, бюджетного планирования и предпринимательства», «Уилский районный финансовый отдел» обеспечить финансирование мероприятии связанные с призывом на воинскую службу в пределах запланированных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А.Казыбаеву.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   М.Абдуллин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