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352f" w14:textId="61b3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№ 311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10 августа 2012 года № 45. Зарегистрировано Департаментом юстиции Актюбинской области 22 августа 2012 года № 3-11-114. Утратило силу в связи с истечением срока применения - (письмо маслихата Уилского района Актюбинской области от 14 февраля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Уилского района Актюбинской области от 14.02.2013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311 «О районном бюджете на 2012-2014 годы», (зарегистрированное в государственном реестре нормативных правовых актов за № 3-11-104, опубликованное в газете «Ойыл» 19 и 26 января 2011 года № 3,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«3 133 280» заменить цифрами «3 226 422»;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«2 935 590» заменить цифрами «3 028 732»;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«3 152 347,7» заменить цифрами «3 245 489,7»;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«29 003» заменить цифрами «29 503».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«35 000» заменить цифрами «46 695»;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«509 151» заменить цифрами «515 145»;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7,8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70 000 тысяч тенге на развития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на капитальные затраты подведомственных государственных учреждений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Г.Жакиева                         Б. Бисекенов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45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52"/>
        <w:gridCol w:w="712"/>
        <w:gridCol w:w="7855"/>
        <w:gridCol w:w="2270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1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3 226 422 
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189 607 
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81 467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81 467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86 880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86 880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9 530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1 679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1 232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11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7 883 
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2 144 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2 144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5 739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5 739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
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3 028 732 
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3 028 732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3 028 732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195 321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1 072 469 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797"/>
        <w:gridCol w:w="786"/>
        <w:gridCol w:w="747"/>
        <w:gridCol w:w="6866"/>
        <w:gridCol w:w="22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3245489,7
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186853
</w:t>
            </w:r>
          </w:p>
        </w:tc>
      </w:tr>
      <w:tr>
        <w:trPr>
          <w:trHeight w:val="8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155322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51692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83908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78354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2021,5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1932,5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12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1690
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2031461
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221867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221867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218062</w:t>
            </w:r>
          </w:p>
        </w:tc>
      </w:tr>
      <w:tr>
        <w:trPr>
          <w:trHeight w:val="26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1280208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1280208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1219619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40732</w:t>
            </w:r>
          </w:p>
        </w:tc>
      </w:tr>
      <w:tr>
        <w:trPr>
          <w:trHeight w:val="12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529386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515145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515145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12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142289
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44175</w:t>
            </w:r>
          </w:p>
        </w:tc>
      </w:tr>
      <w:tr>
        <w:trPr>
          <w:trHeight w:val="12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27638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</w:t>
            </w:r>
          </w:p>
        </w:tc>
      </w:tr>
      <w:tr>
        <w:trPr>
          <w:trHeight w:val="15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613833
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140873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99625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52930</w:t>
            </w:r>
          </w:p>
        </w:tc>
      </w:tr>
      <w:tr>
        <w:trPr>
          <w:trHeight w:val="9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46695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462168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454199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384199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144650,5
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82169,5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77688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77688</w:t>
            </w:r>
          </w:p>
        </w:tc>
      </w:tr>
      <w:tr>
        <w:trPr>
          <w:trHeight w:val="5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4481,5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4481,5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41473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37324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37122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12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12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54971
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10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10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8973
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15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15950
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35410,3
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34710,3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15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12921,3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6119,3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8008,9
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19857
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12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
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-38924,7
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38924,7
</w:t>
            </w:r>
          </w:p>
        </w:tc>
      </w:tr>
      <w:tr>
        <w:trPr>
          <w:trHeight w:val="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государственные займы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
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25741,7
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25741,7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45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1"/>
        <w:gridCol w:w="2472"/>
        <w:gridCol w:w="2432"/>
        <w:gridCol w:w="2512"/>
        <w:gridCol w:w="1753"/>
      </w:tblGrid>
      <w:tr>
        <w:trPr>
          <w:trHeight w:val="156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"Проведение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"Проведение мероприятий за счет резерва местного исполнительного органа на неотложные затраты"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30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30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Ш.Берсиевкий с/округ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78354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2021,5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9"/>
        <w:gridCol w:w="1946"/>
        <w:gridCol w:w="2325"/>
        <w:gridCol w:w="2664"/>
        <w:gridCol w:w="2366"/>
      </w:tblGrid>
      <w:tr>
        <w:trPr>
          <w:trHeight w:val="3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погреение безродных"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Ш.Берсиевкий с/округ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2800"/>
        <w:gridCol w:w="4363"/>
        <w:gridCol w:w="1535"/>
      </w:tblGrid>
      <w:tr>
        <w:trPr>
          <w:trHeight w:val="76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Ш.Берсиевкий с/округ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8731,5</w:t>
            </w:r>
          </w:p>
        </w:tc>
      </w:tr>
      <w:tr>
        <w:trPr>
          <w:trHeight w:val="34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