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1e3a" w14:textId="d7e1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311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октября 2012 года № 49. Зарегистрировано Департаментом юстиции Актюбинской области 13 ноября 2012 года № 3436. Утратило силу в связи с истечением срока применения - (письмо маслихата Уилского района Актюбинской области от 14 февраля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311 «О районном бюджете на 2012-2014 годы», (зарегистрированное в государственном реестре нормативных правовых актов за № 3-11-104, опубликованное в газете «Ойыл» 19 и 26 января 2011 года № 3,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«3 226 422» заменить цифрами «3 159 291,1»;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«3 028 732» заменить цифрами «2 997 599,1»;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«3 245 489,7» заменить цифрами «3 214 358,8»;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«22 558» заменить цифрами «20 305»;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«45 080» заменить цифрами «57 098»;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«46 695» заменить цифрами «47 195»;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«515 145» заменить цифрами «507 945»;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«7 850» заменить цифрами «7 437»;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«201 547» заменить цифрами «191 097»;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«70 000»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«12 815,1»;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9,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14 400 тысяч тенге на подготовку к отопительному сезону учреждений общеобразовательное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3 900 тысяч тенге на обеспечение функционирования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Ж.Камбаров                        Б.Бисекенов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№ 49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48"/>
        <w:gridCol w:w="707"/>
        <w:gridCol w:w="7247"/>
        <w:gridCol w:w="2891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6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3 195 291,1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193 838 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86 896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86 896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83 537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83 537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18 323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5 915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9 623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4 107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2 404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10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3 532 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2 583 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3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Штрафы,пени,санкций взыскания налогооблагаемые государственными учреждениями,финансируемыми из государственного бюджета, а также содержащимися и финансируемые из бюджета (сметы расходов)Национального Банка РК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2 997 599,1 
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2 997 599,1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2 997 599,1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210 233,1 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1 026 424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793"/>
        <w:gridCol w:w="783"/>
        <w:gridCol w:w="706"/>
        <w:gridCol w:w="6288"/>
        <w:gridCol w:w="28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3214358,8
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177512
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146392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45761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</w:t>
            </w:r>
          </w:p>
        </w:tc>
      </w:tr>
      <w:tr>
        <w:trPr>
          <w:trHeight w:val="9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12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2758,5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1932,5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9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</w:tr>
      <w:tr>
        <w:trPr>
          <w:trHeight w:val="12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2055020,2
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177562</w:t>
            </w:r>
          </w:p>
        </w:tc>
      </w:tr>
      <w:tr>
        <w:trPr>
          <w:trHeight w:val="26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1351964,2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1351964,2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1293628,2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</w:t>
            </w:r>
          </w:p>
        </w:tc>
      </w:tr>
      <w:tr>
        <w:trPr>
          <w:trHeight w:val="12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521689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507945</w:t>
            </w:r>
          </w:p>
        </w:tc>
      </w:tr>
      <w:tr>
        <w:trPr>
          <w:trHeight w:val="43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507945</w:t>
            </w:r>
          </w:p>
        </w:tc>
      </w:tr>
      <w:tr>
        <w:trPr>
          <w:trHeight w:val="7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</w:tr>
      <w:tr>
        <w:trPr>
          <w:trHeight w:val="9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12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136360
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124601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124601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</w:p>
        </w:tc>
      </w:tr>
      <w:tr>
        <w:trPr>
          <w:trHeight w:val="12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8955,1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</w:t>
            </w:r>
          </w:p>
        </w:tc>
      </w:tr>
      <w:tr>
        <w:trPr>
          <w:trHeight w:val="15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9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581158
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158648</w:t>
            </w:r>
          </w:p>
        </w:tc>
      </w:tr>
      <w:tr>
        <w:trPr>
          <w:trHeight w:val="9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117730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</w:t>
            </w:r>
          </w:p>
        </w:tc>
      </w:tr>
      <w:tr>
        <w:trPr>
          <w:trHeight w:val="9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</w:t>
            </w:r>
          </w:p>
        </w:tc>
      </w:tr>
      <w:tr>
        <w:trPr>
          <w:trHeight w:val="9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411718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403749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373749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140325,4
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79718,4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</w:p>
        </w:tc>
      </w:tr>
      <w:tr>
        <w:trPr>
          <w:trHeight w:val="5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4393,4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культуры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4393,4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9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38613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35864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5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12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2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52097,6
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16457,6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5764,8</w:t>
            </w:r>
          </w:p>
        </w:tc>
      </w:tr>
      <w:tr>
        <w:trPr>
          <w:trHeight w:val="5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5764,8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5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9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9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8811,3
</w:t>
            </w:r>
          </w:p>
        </w:tc>
      </w:tr>
      <w:tr>
        <w:trPr>
          <w:trHeight w:val="5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15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8811,3</w:t>
            </w:r>
          </w:p>
        </w:tc>
      </w:tr>
      <w:tr>
        <w:trPr>
          <w:trHeight w:val="9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12900
</w:t>
            </w:r>
          </w:p>
        </w:tc>
      </w:tr>
      <w:tr>
        <w:trPr>
          <w:trHeight w:val="40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9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39073,4
</w:t>
            </w:r>
          </w:p>
        </w:tc>
      </w:tr>
      <w:tr>
        <w:trPr>
          <w:trHeight w:val="6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38623,4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15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12774,3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6119,3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22186,1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6675,1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8008,9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6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19857
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1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-38924,7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38924,7
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25741,7
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№ 49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4"/>
        <w:gridCol w:w="2708"/>
        <w:gridCol w:w="2429"/>
        <w:gridCol w:w="2429"/>
        <w:gridCol w:w="1750"/>
      </w:tblGrid>
      <w:tr>
        <w:trPr>
          <w:trHeight w:val="81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"Проведение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2758,5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7"/>
        <w:gridCol w:w="1975"/>
        <w:gridCol w:w="2155"/>
        <w:gridCol w:w="2616"/>
        <w:gridCol w:w="2137"/>
      </w:tblGrid>
      <w:tr>
        <w:trPr>
          <w:trHeight w:val="3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погреение безродных"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 "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2843"/>
        <w:gridCol w:w="4088"/>
        <w:gridCol w:w="1767"/>
      </w:tblGrid>
      <w:tr>
        <w:trPr>
          <w:trHeight w:val="7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9386,5</w:t>
            </w:r>
          </w:p>
        </w:tc>
      </w:tr>
      <w:tr>
        <w:trPr>
          <w:trHeight w:val="30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8981,5</w:t>
            </w:r>
          </w:p>
        </w:tc>
      </w:tr>
      <w:tr>
        <w:trPr>
          <w:trHeight w:val="345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