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5824" w14:textId="20a58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определенных категорий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Уилского районного акимата Актюбинской области от 13 ноября 2012 года № 234. Зарегистрировано Департаментом юстиции Актюбинской области 29 ноября 2012 года № 3453. Утратило силу постановлением акимата Уилского района Актюбинской области от 03 мая 2016 года № 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Уилского района Актюбинской области от 03.05.2016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подпунктами 5-5) и 5-6)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 определенных категорий, состоящих на учете службы пробации уголовно-исполнительной инспекции, а также лиц, освобожденных из мест лишения свободы, несовершеннолетних выпускников интернатных организаций в размере одного процента от общей численности рабочих мест на предприятиях и в организациях Уилского района,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 и социальных программ Уилского района" обеспечить содействие в трудоустройстве на квотируемые рабочие места путем выдачи соответствующих направлений работодателям.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Казыбаева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района: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Абдуллин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