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926e" w14:textId="26d9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2011 года № 311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26 ноября 2012 года № 54. Зарегистрировано Департаментом юстиции Актюбинской области 10 декабря 2012 года № 3463. Утратило силу в связи с истечением срока применения - (письмо маслихата Уилского района Актюбинской области от 14 февраля 2013 года № 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маслихата Уилского района Актюбинской области от 14.02.2013 № 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2011 года № 311 «О районном бюджете на 2012-2014 годы», (зарегистрированное в государственном реестре нормативных правовых актов за № 3-11-104, опубликованное в газете «Ойыл» 19 и 26 января 2011 года № 3,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«3 195 291,1» заменить цифрами «3 189 736,1»;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«2 997 599,1» заменить цифрами «2 992 044,1»;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«3 214 358,8» заменить цифрами «3 208 803,8»;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«27 582» заменить цифрами «27 578»;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«9 897» заменить цифрами «9 891»;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«3 900» заменить цифрами «3 124»;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«20 305» заменить цифрами «15 792»;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«37 680» заменить цифрами «38 430»;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«1 104» заменить цифрами «621»;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11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1 180 тысяч тенге - на обеспечение оборудованием, программным обеспечением детей-инвалидов, обучающихся на дому за счет трансфертов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районного маслихата:              районного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А.Даулетов                        Б. Бисекенов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2012 года № 54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54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822"/>
        <w:gridCol w:w="780"/>
        <w:gridCol w:w="7280"/>
        <w:gridCol w:w="2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3189736,1
</w:t>
            </w:r>
          </w:p>
        </w:tc>
      </w:tr>
      <w:tr>
        <w:trPr>
          <w:trHeight w:val="2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193838
</w:t>
            </w:r>
          </w:p>
        </w:tc>
      </w:tr>
      <w:tr>
        <w:trPr>
          <w:trHeight w:val="2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86896</w:t>
            </w:r>
          </w:p>
        </w:tc>
      </w:tr>
      <w:tr>
        <w:trPr>
          <w:trHeight w:val="2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86896</w:t>
            </w:r>
          </w:p>
        </w:tc>
      </w:tr>
      <w:tr>
        <w:trPr>
          <w:trHeight w:val="2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83537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83537</w:t>
            </w:r>
          </w:p>
        </w:tc>
      </w:tr>
      <w:tr>
        <w:trPr>
          <w:trHeight w:val="2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</w:p>
        </w:tc>
      </w:tr>
      <w:tr>
        <w:trPr>
          <w:trHeight w:val="2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2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2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</w:p>
        </w:tc>
      </w:tr>
      <w:tr>
        <w:trPr>
          <w:trHeight w:val="2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</w:tr>
      <w:tr>
        <w:trPr>
          <w:trHeight w:val="5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5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2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</w:tr>
      <w:tr>
        <w:trPr>
          <w:trHeight w:val="12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</w:t>
            </w:r>
          </w:p>
        </w:tc>
      </w:tr>
      <w:tr>
        <w:trPr>
          <w:trHeight w:val="2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</w:t>
            </w:r>
          </w:p>
        </w:tc>
      </w:tr>
      <w:tr>
        <w:trPr>
          <w:trHeight w:val="2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3532
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6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</w:t>
            </w:r>
          </w:p>
        </w:tc>
      </w:tr>
      <w:tr>
        <w:trPr>
          <w:trHeight w:val="5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14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Штрафы,пени,санкций взыскания налогооблагаемые государственными учреждениями,финансируемыми из государственного бюджета, а также содержащимися и финансируемые из бюджета (сметы расходов)Национального Банка РК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</w:t>
            </w:r>
          </w:p>
        </w:tc>
      </w:tr>
      <w:tr>
        <w:trPr>
          <w:trHeight w:val="2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</w:t>
            </w:r>
          </w:p>
        </w:tc>
      </w:tr>
      <w:tr>
        <w:trPr>
          <w:trHeight w:val="2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 
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2992044,1
</w:t>
            </w:r>
          </w:p>
        </w:tc>
      </w:tr>
      <w:tr>
        <w:trPr>
          <w:trHeight w:val="5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2992044,1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2992044,1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204678,1</w:t>
            </w:r>
          </w:p>
        </w:tc>
      </w:tr>
      <w:tr>
        <w:trPr>
          <w:trHeight w:val="2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1026424,0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1760942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786"/>
        <w:gridCol w:w="731"/>
        <w:gridCol w:w="751"/>
        <w:gridCol w:w="6646"/>
        <w:gridCol w:w="26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 прог.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3208803,8
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179122
</w:t>
            </w:r>
          </w:p>
        </w:tc>
      </w:tr>
      <w:tr>
        <w:trPr>
          <w:trHeight w:val="8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147602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</w:t>
            </w:r>
          </w:p>
        </w:tc>
      </w:tr>
      <w:tr>
        <w:trPr>
          <w:trHeight w:val="6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46471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41421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86170</w:t>
            </w:r>
          </w:p>
        </w:tc>
      </w:tr>
      <w:tr>
        <w:trPr>
          <w:trHeight w:val="9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79390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12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2758,5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2432,5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</w:tr>
      <w:tr>
        <w:trPr>
          <w:trHeight w:val="9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8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</w:t>
            </w:r>
          </w:p>
        </w:tc>
      </w:tr>
      <w:tr>
        <w:trPr>
          <w:trHeight w:val="6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</w:t>
            </w:r>
          </w:p>
        </w:tc>
      </w:tr>
      <w:tr>
        <w:trPr>
          <w:trHeight w:val="12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1690
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6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9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2049254,7
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182143,9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182143,9</w:t>
            </w:r>
          </w:p>
        </w:tc>
      </w:tr>
      <w:tr>
        <w:trPr>
          <w:trHeight w:val="6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180447,9</w:t>
            </w:r>
          </w:p>
        </w:tc>
      </w:tr>
      <w:tr>
        <w:trPr>
          <w:trHeight w:val="26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1346720,8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1346720,8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1289472,8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42531</w:t>
            </w:r>
          </w:p>
        </w:tc>
      </w:tr>
      <w:tr>
        <w:trPr>
          <w:trHeight w:val="12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5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</w:t>
            </w:r>
          </w:p>
        </w:tc>
      </w:tr>
      <w:tr>
        <w:trPr>
          <w:trHeight w:val="4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520390</w:t>
            </w:r>
          </w:p>
        </w:tc>
      </w:tr>
      <w:tr>
        <w:trPr>
          <w:trHeight w:val="6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507945</w:t>
            </w:r>
          </w:p>
        </w:tc>
      </w:tr>
      <w:tr>
        <w:trPr>
          <w:trHeight w:val="43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507945</w:t>
            </w:r>
          </w:p>
        </w:tc>
      </w:tr>
      <w:tr>
        <w:trPr>
          <w:trHeight w:val="7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</w:tr>
      <w:tr>
        <w:trPr>
          <w:trHeight w:val="9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12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9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136360
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124601</w:t>
            </w:r>
          </w:p>
        </w:tc>
      </w:tr>
      <w:tr>
        <w:trPr>
          <w:trHeight w:val="6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124601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45044</w:t>
            </w:r>
          </w:p>
        </w:tc>
      </w:tr>
      <w:tr>
        <w:trPr>
          <w:trHeight w:val="12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8955,1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54,9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23138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33232</w:t>
            </w:r>
          </w:p>
        </w:tc>
      </w:tr>
      <w:tr>
        <w:trPr>
          <w:trHeight w:val="15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</w:t>
            </w:r>
          </w:p>
        </w:tc>
      </w:tr>
      <w:tr>
        <w:trPr>
          <w:trHeight w:val="9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581158
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158648</w:t>
            </w:r>
          </w:p>
        </w:tc>
      </w:tr>
      <w:tr>
        <w:trPr>
          <w:trHeight w:val="9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70535</w:t>
            </w:r>
          </w:p>
        </w:tc>
      </w:tr>
      <w:tr>
        <w:trPr>
          <w:trHeight w:val="9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47195</w:t>
            </w:r>
          </w:p>
        </w:tc>
      </w:tr>
      <w:tr>
        <w:trPr>
          <w:trHeight w:val="9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36212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36212</w:t>
            </w:r>
          </w:p>
        </w:tc>
      </w:tr>
      <w:tr>
        <w:trPr>
          <w:trHeight w:val="6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411718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403749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373749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140348,9
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79741,9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75325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75325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4416,9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обьектов культуры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4416,9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38613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35864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35662</w:t>
            </w:r>
          </w:p>
        </w:tc>
      </w:tr>
      <w:tr>
        <w:trPr>
          <w:trHeight w:val="6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6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16549</w:t>
            </w:r>
          </w:p>
        </w:tc>
      </w:tr>
      <w:tr>
        <w:trPr>
          <w:trHeight w:val="6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</w:t>
            </w:r>
          </w:p>
        </w:tc>
      </w:tr>
      <w:tr>
        <w:trPr>
          <w:trHeight w:val="6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12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12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52093,6
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16453,6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121,8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121,8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6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5760,8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5760,8</w:t>
            </w:r>
          </w:p>
        </w:tc>
      </w:tr>
      <w:tr>
        <w:trPr>
          <w:trHeight w:val="2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</w:p>
        </w:tc>
      </w:tr>
      <w:tr>
        <w:trPr>
          <w:trHeight w:val="9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</w:p>
        </w:tc>
      </w:tr>
      <w:tr>
        <w:trPr>
          <w:trHeight w:val="6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8811,3
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8811,3</w:t>
            </w:r>
          </w:p>
        </w:tc>
      </w:tr>
      <w:tr>
        <w:trPr>
          <w:trHeight w:val="6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8811,3</w:t>
            </w:r>
          </w:p>
        </w:tc>
      </w:tr>
      <w:tr>
        <w:trPr>
          <w:trHeight w:val="15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8811,3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12900
</w:t>
            </w:r>
          </w:p>
        </w:tc>
      </w:tr>
      <w:tr>
        <w:trPr>
          <w:trHeight w:val="4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9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37654,4
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37204,4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15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12774,3</w:t>
            </w:r>
          </w:p>
        </w:tc>
      </w:tr>
      <w:tr>
        <w:trPr>
          <w:trHeight w:val="8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</w:t>
            </w:r>
          </w:p>
        </w:tc>
      </w:tr>
      <w:tr>
        <w:trPr>
          <w:trHeight w:val="2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6119,3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21267,1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5756,1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8008,9
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8008,9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8008,9</w:t>
            </w:r>
          </w:p>
        </w:tc>
      </w:tr>
      <w:tr>
        <w:trPr>
          <w:trHeight w:val="6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8008,9</w:t>
            </w:r>
          </w:p>
        </w:tc>
      </w:tr>
      <w:tr>
        <w:trPr>
          <w:trHeight w:val="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19857
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11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1986
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государственного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-38924,7
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VI.Финансирование дефицита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38924,7
</w:t>
            </w:r>
          </w:p>
        </w:tc>
      </w:tr>
      <w:tr>
        <w:trPr>
          <w:trHeight w:val="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Внутренные государственные займы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8660
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</w:t>
            </w:r>
          </w:p>
        </w:tc>
      </w:tr>
      <w:tr>
        <w:trPr>
          <w:trHeight w:val="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25741,7
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25741,7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