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50d2" w14:textId="8405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Уил Уилского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16 мая 2012 года № 58. Зарегистрировано Управлением юстиции Уилского района Актюбинской области 13 июня 2012 года № 3-11-113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слова "Ойыл", "Ойылского" заменены словами "Уил", "Уилского" решением акима Уилского сельского округа Уилского района Актюбинской области от 01.10.2015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- территориальном устройстве Республики Казахстан" и с учетом мнения населения села Уил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безымянным улицам села Уил Уилского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Шернияз Жарылғасұлы;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улице-№ 2 - Құрманов Исламғали;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3 - Сатпаев Қаныш;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улице № 4 - Құрманғазы Сағырбаев;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5 - Құрманғазин Бейсұлла;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6 - Қлипанов Отар;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7 - Қойшығұлов Ахметжан;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8 - Төлебаев Мұса;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9 - Ержанов Қуаныш;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10 - Масатов Сауытбай;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11 -Берсиев Шығанақ;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12 - Жолмырзаев Байсалбай;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13 - Дәуленов Сәлкен;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14 - Қарақұлов Ишанбай;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15 - Дүсіпов Үмбет;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16 - Оноприенко Николай;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17 - Аманкелді Иманов;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18 - Еркінов Шүкір;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19 - Медетбаев Дауылбай;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20 - Абай Құнанбаев;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21 - Байғанин Нұрпейіс;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22 - Екібаев Амантұрлы;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23 - Бақаев Бауетдин;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24 - Молдағұлова Алия;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25 - Алтынсарин Ыбырай;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26 - Тапалова Нұрсұлу;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27 - Көкжар;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28 - Желтоқсан;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29 - Қаңтарбаев Тұрғали.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акима Уилского сельского округа Уилского района Актюбинской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Уилского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Атагалиев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