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9628" w14:textId="97f9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2011 года № 276 "Об утверждении бюджета Хромтауского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7 февраля 2012 года № 12. Зарегистрировано Департаментом юстиции Актюбинской области 27 февраля 2012 года № 3-12-144. Утратило силу решением маслихата Хромтауского района Актюбинской области от 10 июля 2013 года № 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Хромтауского района Актюбинской области от 10.07.2013 №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районный 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276 «Об утверждении бюджета Хромтауского района на 2012-2014 годы» (зарегистрированное в реестре государственной регистрации нормативных правовых актов за № 3-12-142, опубликованное в районной газете «Хромтау» от 21 января 2012 года № 4-5)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«2969601» заменить цифрами «3039792»;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«549741» заменить цифрами «619932»;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«2969601» заменить цифрами «3070886,9»;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«23469,1» заменить цифрами «23152»;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«800,9» заменить цифрами «1118»;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«10000»;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«10000»;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«-23469,1» заменить цифрами «-64246,9»;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«23469,1» заменить цифрами «64246,9»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абзаца 2 цифры «30000,0» заменить цифрами «99783,0».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абзаца 7 пункта 9 цифры «2269,0» заменить цифрами «2677,0».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Е.Юшкевич                          Д. Мулдашев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13"/>
        <w:gridCol w:w="8153"/>
        <w:gridCol w:w="22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3 039 792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2 396 930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1 758 276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1 687 766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1 683 766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9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619 932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619 932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619 932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224 979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813"/>
        <w:gridCol w:w="773"/>
        <w:gridCol w:w="7133"/>
        <w:gridCol w:w="2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3 070 886,9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165 151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115 048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115 048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2 299 298,6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дошкольного воспитания и обучения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267 996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организации образования за счет трансфертов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1 744 989,6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1 744 989,6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1 678 686,6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281 477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 сирот), и ребенка (детей) оставшегося без попечения родителей за счет трансфертов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20 447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-инвалидов обучающихся на дому за счет трансфертов выделенных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8 108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224 912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224 912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155 377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41 994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в соответствии с законодательством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8 475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занятости, социальных 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231 908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 коммуникационной инфраструктуры в рамках "Программы занятости - 2020"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57 867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51 347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51 347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25 433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реализации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23 152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73"/>
        <w:gridCol w:w="873"/>
        <w:gridCol w:w="7633"/>
        <w:gridCol w:w="2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73"/>
        <w:gridCol w:w="693"/>
        <w:gridCol w:w="7293"/>
        <w:gridCol w:w="2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-64246,9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73"/>
        <w:gridCol w:w="873"/>
        <w:gridCol w:w="7673"/>
        <w:gridCol w:w="2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873"/>
        <w:gridCol w:w="833"/>
        <w:gridCol w:w="6913"/>
        <w:gridCol w:w="2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73"/>
        <w:gridCol w:w="873"/>
        <w:gridCol w:w="7613"/>
        <w:gridCol w:w="2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42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55701,3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55701,3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