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ad192" w14:textId="06ad1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районного маслихата от 26 июля 2010 года № 195 "О внесении изменений в решение № 101 Хромтауского районного маслихата "Об установлении размеров ставок фиксированного налога на единицу налогообложения в месяц" от 29 января 2009 года"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Хромтауского района Актюбинской области от 7 февраля 2012 года № 14. Зарегистрировано Департаментом юстиции Актюбинской области 28 февраля 2012 года № 3-12-145. Утратило силу решением маслихата Хромтауского района Актюбинской области от 2 марта 2018 года № 189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Хромтауского района Актюбинской области от 02.03.2018 </w:t>
      </w:r>
      <w:r>
        <w:rPr>
          <w:rFonts w:ascii="Times New Roman"/>
          <w:b w:val="false"/>
          <w:i w:val="false"/>
          <w:color w:val="ff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апреля 2011 года № 425-IV "О внесении изменений и дополнений в некоторые законодательные акты Республики Казахстан по вопросам совершенствования нормотворческой деятельности"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26 июля 2010 года № 195 "О внесении изменения в решение № 101 Хромтауского районного маслихата "Об установлении размеров ставок фиксированного налога на единицу налогобложения в месяц" от 29 января 2009 года (зарегистрированное в реестре государственной регистрации нормативных правовых актов за № 3-12-124, опубликованное в районной газете "Хромтау" от 2 сентября 2010 года за № 38)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решения;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 слова "статьей 28 Закона Республики Казахстан от 24 марта 1998 года "О нормативных правовых актах".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Е.Юшкевич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Д.Мулдашев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