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74bd" w14:textId="4137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Хромтаускому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4 мая 2012 года № 128. Зарегистрировано Департаментом юстиции Актюбинской области 29 мая 2012 года № 3-12-150. Утратило силу постановлением акимата Хромтауского района Актюбинской области от 26 июня 2012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Хромтауского района Актюбинской области от 26.06.2012 № 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149-II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 где в соответствии с потребностью рынка труда Хромтауского района будут организованы места для прохождения Молодежной практики финансируемых за счет средств местного и республиканского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«Хромтауский районный отдел финансов» (Ж.Елеусизова) в соответствии с утвержденным планом финансирования обеспечить финансирование заработной платы с учетом налогов и социальных отчислений в сумме 26000 тенге ежемесячно в течение 6 месяцев участникам Молодежной практики, направленным через ГУ «Районный отдел занятости и социальных программ», участникам Программы занятости 2020, направленным на Молодежную практику через ГУ «Центр занятости Хромтауского района», за счет средств местного и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«Районный отдел занятости и социальных программ» (А.Сержанов) и ГУ «Центр занятости Хромтауского района» (Омаров Ш.), на основании сведений, представленных работодателем, производить перечисление заработной платы на расчетные счета участников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Ельдесова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 А.Усмангалиев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№ 128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Хромтауского района от 04 мая 2012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по району, где будут организованы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263"/>
        <w:gridCol w:w="2958"/>
        <w:gridCol w:w="1123"/>
        <w:gridCol w:w="1742"/>
        <w:gridCol w:w="1765"/>
      </w:tblGrid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(специальности) проходящих молодежную практику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мест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месячный заработной платы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льность молодежной практики, в месяцах</w:t>
            </w:r>
          </w:p>
        </w:tc>
      </w:tr>
      <w:tr>
        <w:trPr>
          <w:trHeight w:val="18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«Хромтауский районный суд»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внутренней политики»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Хромтауского района Департамента юстиции Актюбинской области Министерства юстиции Республики Казахстан»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Хромтау»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бухгалтер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экономики,бюджетного планирования и предпринимательства»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 недвижимости по Актюбинской области»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земельных отношений»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обслуживания населения Актюбинской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государственное управления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Хромтауского района»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Хромтауского района Актюбинской области»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государственного санитарно-эпидемиологического надзора по Хромтаускому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гигиенист- эпидемиолог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образования,физической культуры и спорта»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«Дошкольное учреждения «Ақкөгершін»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«Хромтауская средняя школа № 1»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(сварочные работы)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 маляр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«Хромтауская районная средняя школа № 4»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ремонтник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(сварочные работы)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Электирк (по ремонту электрооборудован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и обслуживания)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«школа-гимназия» № 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«Хромтауская гимназия» № 6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ремонтник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«Хромтауская районная централизованная библиотечная система»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Коктауского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Коктауская сельский округ средняя школа «Нурлы-Кош»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ремонтник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«Акжарская средняя школа»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филиал Актюбинской области общественного объединения» «Народно-демократическая партия «Нур Отан»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архитектуры, градостроительства и строительтсва»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«Архив Хромтауского района»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культуры и развития языков»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жилищно-коммунального хозяйства пассажирского транспорта и автомобильных дорог»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занятости и социальных программ»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«Хромтауский районный отдел финансов»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Фиансист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Хромтауского районного маслихата»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Фиансист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«Алтын Дан и К»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Богетсайского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Вет. врач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Табантальского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Ветеренарный 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 врач.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Тасуткельского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Агорном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Аккудукского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Тассайского сельского округа»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статистики по Хромтаускому району»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Нотариальные услуги Хромтауского района индивидуальный предприниматель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Богетсайский сельский округ к/х «Бауыржан»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филиал акционерного общества «БТА Банк»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и кредит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Бух.учет и аудит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узел телекоммуникаций Актюбинский ОДТ филиал АО «Казактелеком»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43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