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2309" w14:textId="aad2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2011 года № 276 "Об утверждении бюджета Хромтауского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31 октября 2012 года № 70. Зарегистрировано Департаментом юстиции Актюбинской области 14 ноября 2012 года № 3438. Утратило силу решением маслихата Хромтауского района Актюбинской области от 10 июля 2013 года № 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Хромтауского района Актюбинской области от 10.07.2013 № 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Хромтауский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2011 года № 276 «Об утверждении бюджета Хромтауского района на 2012-2014 годы» (зарегистрированное в реестре государственной регистрации нормативных правовых актов за № 3-12-142, опубликованное в районной газете «Хромтау» от 21 января 2012 года № 4-5)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«3 320 073» заменить цифрами «3 309 048,9»;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«900 213» заменить цифрами «889 138,5»;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«3 351 167,9» заменить цифрами «3 350 093,4»;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«104506» заменить цифрами «84756»;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«-145600,9» заменить цифрами «-125800,5»;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«145600,9» заменить цифрами «125800,5»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«6113,0» заменить цифрами «1844,5»;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«29124,0» заменить цифрами «9374,0»;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«31950,0» заменить цифрами «28450,0»;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«95052,0» заменить цифрами «94644,0»;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«36345,0» заменить цифрами «35822,0»;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М.Мамбетжанов                       Д. Мулдашев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2012 года № 70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276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829"/>
        <w:gridCol w:w="670"/>
        <w:gridCol w:w="7455"/>
        <w:gridCol w:w="25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Категор.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Сумма(тыс.тенге)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3 309 048,9</w:t>
            </w:r>
          </w:p>
        </w:tc>
      </w:tr>
      <w:tr>
        <w:trPr>
          <w:trHeight w:val="4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2 407 030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350 560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350 560</w:t>
            </w:r>
          </w:p>
        </w:tc>
      </w:tr>
      <w:tr>
        <w:trPr>
          <w:trHeight w:val="7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301 340</w:t>
            </w:r>
          </w:p>
        </w:tc>
      </w:tr>
      <w:tr>
        <w:trPr>
          <w:trHeight w:val="7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259 246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259 246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259 246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1 767 544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1 687 766</w:t>
            </w:r>
          </w:p>
        </w:tc>
      </w:tr>
      <w:tr>
        <w:trPr>
          <w:trHeight w:val="7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1 683 766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</w:t>
            </w:r>
          </w:p>
        </w:tc>
      </w:tr>
      <w:tr>
        <w:trPr>
          <w:trHeight w:val="8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14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</w:t>
            </w:r>
          </w:p>
        </w:tc>
      </w:tr>
      <w:tr>
        <w:trPr>
          <w:trHeight w:val="4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54 368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41 568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23 262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7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</w:t>
            </w:r>
          </w:p>
        </w:tc>
      </w:tr>
      <w:tr>
        <w:trPr>
          <w:trHeight w:val="10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10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2 880,4</w:t>
            </w:r>
          </w:p>
        </w:tc>
      </w:tr>
      <w:tr>
        <w:trPr>
          <w:trHeight w:val="4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1 450,4</w:t>
            </w:r>
          </w:p>
        </w:tc>
      </w:tr>
      <w:tr>
        <w:trPr>
          <w:trHeight w:val="7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 находящегося в коммунальной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10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889 138,5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889 138,5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889 138,5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410 449,5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478 689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67"/>
        <w:gridCol w:w="808"/>
        <w:gridCol w:w="789"/>
        <w:gridCol w:w="6602"/>
        <w:gridCol w:w="2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3 350 093,4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212 392</w:t>
            </w:r>
          </w:p>
        </w:tc>
      </w:tr>
      <w:tr>
        <w:trPr>
          <w:trHeight w:val="10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171 783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11 266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11 266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40 633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39 343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10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119 884</w:t>
            </w:r>
          </w:p>
        </w:tc>
      </w:tr>
      <w:tr>
        <w:trPr>
          <w:trHeight w:val="14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116 314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18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30 084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30 084</w:t>
            </w:r>
          </w:p>
        </w:tc>
      </w:tr>
      <w:tr>
        <w:trPr>
          <w:trHeight w:val="15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12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</w:t>
            </w:r>
          </w:p>
        </w:tc>
      </w:tr>
      <w:tr>
        <w:trPr>
          <w:trHeight w:val="8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плани-рования и предпринимательства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</w:t>
            </w:r>
          </w:p>
        </w:tc>
      </w:tr>
      <w:tr>
        <w:trPr>
          <w:trHeight w:val="8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0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2 255 542,6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дошкольного воспитания и обучения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267 366</w:t>
            </w:r>
          </w:p>
        </w:tc>
      </w:tr>
      <w:tr>
        <w:trPr>
          <w:trHeight w:val="15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школы-интернатов: общего типа, специальных (коррекционных), специализированных для одаренных детей, организаций образования,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1 722 666,6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1 722 666,6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1 656 063,6</w:t>
            </w:r>
          </w:p>
        </w:tc>
      </w:tr>
      <w:tr>
        <w:trPr>
          <w:trHeight w:val="7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15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26 982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260 674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224 912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12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 сирот), и ребенка (детей) оставшегося без попечения родителей 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20 447</w:t>
            </w:r>
          </w:p>
        </w:tc>
      </w:tr>
      <w:tr>
        <w:trPr>
          <w:trHeight w:val="17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 обучающихся на дому за счет трансфертов выделенных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140 556</w:t>
            </w:r>
          </w:p>
        </w:tc>
      </w:tr>
      <w:tr>
        <w:trPr>
          <w:trHeight w:val="12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45 231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в соответствии с законодательством Республики Казахстан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11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55 538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7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8 475</w:t>
            </w:r>
          </w:p>
        </w:tc>
      </w:tr>
      <w:tr>
        <w:trPr>
          <w:trHeight w:val="7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занятости, социальных программ для населения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374 086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189 303</w:t>
            </w:r>
          </w:p>
        </w:tc>
      </w:tr>
      <w:tr>
        <w:trPr>
          <w:trHeight w:val="9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139 316</w:t>
            </w:r>
          </w:p>
        </w:tc>
      </w:tr>
      <w:tr>
        <w:trPr>
          <w:trHeight w:val="11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94 644</w:t>
            </w:r>
          </w:p>
        </w:tc>
      </w:tr>
      <w:tr>
        <w:trPr>
          <w:trHeight w:val="18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недостоющей инженерно-коммуникационной инфраструктуры в рамках второго направления программы "Занятости -2020"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"Занятости -2020"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49 987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133 036</w:t>
            </w:r>
          </w:p>
        </w:tc>
      </w:tr>
      <w:tr>
        <w:trPr>
          <w:trHeight w:val="10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26 029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107 007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22 631</w:t>
            </w:r>
          </w:p>
        </w:tc>
      </w:tr>
      <w:tr>
        <w:trPr>
          <w:trHeight w:val="7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84 376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51 747</w:t>
            </w:r>
          </w:p>
        </w:tc>
      </w:tr>
      <w:tr>
        <w:trPr>
          <w:trHeight w:val="11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51 747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10 024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29 360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12 363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97 044,6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57 132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57 132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57 132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7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28 033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17 015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17 015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0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10556,6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</w:t>
            </w:r>
          </w:p>
        </w:tc>
      </w:tr>
      <w:tr>
        <w:trPr>
          <w:trHeight w:val="11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4 721,6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1 846,5</w:t>
            </w:r>
          </w:p>
        </w:tc>
      </w:tr>
      <w:tr>
        <w:trPr>
          <w:trHeight w:val="10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1 846,5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32 717</w:t>
            </w:r>
          </w:p>
        </w:tc>
      </w:tr>
      <w:tr>
        <w:trPr>
          <w:trHeight w:val="12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14 495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</w:t>
            </w:r>
          </w:p>
        </w:tc>
      </w:tr>
      <w:tr>
        <w:trPr>
          <w:trHeight w:val="5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</w:t>
            </w:r>
          </w:p>
        </w:tc>
      </w:tr>
      <w:tr>
        <w:trPr>
          <w:trHeight w:val="7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</w:t>
            </w:r>
          </w:p>
        </w:tc>
      </w:tr>
      <w:tr>
        <w:trPr>
          <w:trHeight w:val="10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</w:t>
            </w:r>
          </w:p>
        </w:tc>
      </w:tr>
      <w:tr>
        <w:trPr>
          <w:trHeight w:val="8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</w:p>
        </w:tc>
      </w:tr>
      <w:tr>
        <w:trPr>
          <w:trHeight w:val="1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8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11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5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160 193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160 193</w:t>
            </w:r>
          </w:p>
        </w:tc>
      </w:tr>
      <w:tr>
        <w:trPr>
          <w:trHeight w:val="12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25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реализации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1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</w:t>
            </w:r>
          </w:p>
        </w:tc>
      </w:tr>
      <w:tr>
        <w:trPr>
          <w:trHeight w:val="18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8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решению вопросов обустройства моногородов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76 783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19 205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решению вопросов обустройства моногородов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84 756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85 874</w:t>
            </w:r>
          </w:p>
        </w:tc>
      </w:tr>
      <w:tr>
        <w:trPr>
          <w:trHeight w:val="14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  <w:tr>
        <w:trPr>
          <w:trHeight w:val="10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обьектов кондоминиум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862"/>
        <w:gridCol w:w="859"/>
        <w:gridCol w:w="7154"/>
        <w:gridCol w:w="25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Категор.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7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65"/>
        <w:gridCol w:w="867"/>
        <w:gridCol w:w="848"/>
        <w:gridCol w:w="6294"/>
        <w:gridCol w:w="25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-125 800,5</w:t>
            </w:r>
          </w:p>
        </w:tc>
      </w:tr>
      <w:tr>
        <w:trPr>
          <w:trHeight w:val="6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125 800,5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67"/>
        <w:gridCol w:w="866"/>
        <w:gridCol w:w="7133"/>
        <w:gridCol w:w="2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85 874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85 874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63"/>
        <w:gridCol w:w="867"/>
        <w:gridCol w:w="808"/>
        <w:gridCol w:w="6334"/>
        <w:gridCol w:w="2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15 724,4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15 724,4</w:t>
            </w:r>
          </w:p>
        </w:tc>
      </w:tr>
      <w:tr>
        <w:trPr>
          <w:trHeight w:val="4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15 724,4</w:t>
            </w:r>
          </w:p>
        </w:tc>
      </w:tr>
      <w:tr>
        <w:trPr>
          <w:trHeight w:val="10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66"/>
        <w:gridCol w:w="865"/>
        <w:gridCol w:w="7157"/>
        <w:gridCol w:w="25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55 701,3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55 701,3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