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f84d" w14:textId="2baf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2011 года № 276 "Об утверждении бюджета Хромтауского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29 ноября 2012 года № 72. Зарегистрировано Департаментом юстиции Актюбинской области 12 декабря 2012 года № 3466. Утратило силу решением маслихата Хромтауского района Актюбинской области от 10 июля 2013 года № 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Хромтауского района Актюбинской области от 10.07.2013 № 117.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 Хромтауский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2011 года № 276 «Об утверждении бюджета Хромтауского района на 2012-2014 годы» (зарегистрированное в реестре государственной регистрации нормативных правовых актов за № 3-12-142, опубликованное в районной газете «Хромтау» от 21 января 2012 года № 4-5)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«3 309 048,9» заменить цифрами «3 317 346,5»;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«889138,5» заменить цифрами «897436,1»;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«3 350 093,4» заменить цифрами «3 358 441,4»;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«-125800,5» заменить цифрами «-125850,9»;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«125800,5» заменить цифрами «125850,9».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М.Мамбетжанов                       Д. Мулдашев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276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49"/>
        <w:gridCol w:w="826"/>
        <w:gridCol w:w="7369"/>
        <w:gridCol w:w="2630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3 317 346,5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2 407 030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350 560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350 560</w:t>
            </w:r>
          </w:p>
        </w:tc>
      </w:tr>
      <w:tr>
        <w:trPr>
          <w:trHeight w:val="7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301 340</w:t>
            </w:r>
          </w:p>
        </w:tc>
      </w:tr>
      <w:tr>
        <w:trPr>
          <w:trHeight w:val="7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259 246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259 246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259 246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1 767 544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1 687 766</w:t>
            </w:r>
          </w:p>
        </w:tc>
      </w:tr>
      <w:tr>
        <w:trPr>
          <w:trHeight w:val="7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1 683 766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</w:t>
            </w:r>
          </w:p>
        </w:tc>
      </w:tr>
      <w:tr>
        <w:trPr>
          <w:trHeight w:val="8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14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54 368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41 568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23 262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2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7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</w:t>
            </w:r>
          </w:p>
        </w:tc>
      </w:tr>
      <w:tr>
        <w:trPr>
          <w:trHeight w:val="24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2 950</w:t>
            </w:r>
          </w:p>
        </w:tc>
      </w:tr>
      <w:tr>
        <w:trPr>
          <w:trHeight w:val="1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10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1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2 880,4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1 450,4</w:t>
            </w:r>
          </w:p>
        </w:tc>
      </w:tr>
      <w:tr>
        <w:trPr>
          <w:trHeight w:val="7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 находящегося в коммунальной собственности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10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1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897 436,1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897 436,1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897 436,1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418 747,1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478 689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85"/>
        <w:gridCol w:w="828"/>
        <w:gridCol w:w="769"/>
        <w:gridCol w:w="6513"/>
        <w:gridCol w:w="26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3 358 441,4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210 292,4</w:t>
            </w:r>
          </w:p>
        </w:tc>
      </w:tr>
      <w:tr>
        <w:trPr>
          <w:trHeight w:val="10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169 633</w:t>
            </w:r>
          </w:p>
        </w:tc>
      </w:tr>
      <w:tr>
        <w:trPr>
          <w:trHeight w:val="4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11 266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маслихата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11 266</w:t>
            </w:r>
          </w:p>
        </w:tc>
      </w:tr>
      <w:tr>
        <w:trPr>
          <w:trHeight w:val="3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40 633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39 343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10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117 734</w:t>
            </w:r>
          </w:p>
        </w:tc>
      </w:tr>
      <w:tr>
        <w:trPr>
          <w:trHeight w:val="14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116 164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3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30 134,4</w:t>
            </w:r>
          </w:p>
        </w:tc>
      </w:tr>
      <w:tr>
        <w:trPr>
          <w:trHeight w:val="3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30 134,4</w:t>
            </w:r>
          </w:p>
        </w:tc>
      </w:tr>
      <w:tr>
        <w:trPr>
          <w:trHeight w:val="15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16 911,4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1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12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</w:t>
            </w:r>
          </w:p>
        </w:tc>
      </w:tr>
      <w:tr>
        <w:trPr>
          <w:trHeight w:val="8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10 525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</w:t>
            </w:r>
          </w:p>
        </w:tc>
      </w:tr>
      <w:tr>
        <w:trPr>
          <w:trHeight w:val="8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4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4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4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0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2 264 946,6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282 757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282 757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дошкольного воспитания и обучения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277 921</w:t>
            </w:r>
          </w:p>
        </w:tc>
      </w:tr>
      <w:tr>
        <w:trPr>
          <w:trHeight w:val="13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школы-интернатов: общего типа, специальных (коррекционных), специализированных для одаренных детей, организаций образования,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1 721 978,6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1 721 978,6</w:t>
            </w:r>
          </w:p>
        </w:tc>
      </w:tr>
      <w:tr>
        <w:trPr>
          <w:trHeight w:val="4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1 655 975,6</w:t>
            </w:r>
          </w:p>
        </w:tc>
      </w:tr>
      <w:tr>
        <w:trPr>
          <w:trHeight w:val="7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2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26 982</w:t>
            </w:r>
          </w:p>
        </w:tc>
      </w:tr>
      <w:tr>
        <w:trPr>
          <w:trHeight w:val="5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260 211</w:t>
            </w:r>
          </w:p>
        </w:tc>
      </w:tr>
      <w:tr>
        <w:trPr>
          <w:trHeight w:val="9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224 912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224 912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5 498</w:t>
            </w:r>
          </w:p>
        </w:tc>
      </w:tr>
      <w:tr>
        <w:trPr>
          <w:trHeight w:val="12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 сирот), и ребенка (детей) оставшегося без попечения родителей за счет трансфертов из республиканского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19 902</w:t>
            </w:r>
          </w:p>
        </w:tc>
      </w:tr>
      <w:tr>
        <w:trPr>
          <w:trHeight w:val="17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 обучающихся на дому за счет трансфертов выделенных из республиканского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153 199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139 267</w:t>
            </w:r>
          </w:p>
        </w:tc>
      </w:tr>
      <w:tr>
        <w:trPr>
          <w:trHeight w:val="12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127 361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45 231</w:t>
            </w:r>
          </w:p>
        </w:tc>
      </w:tr>
      <w:tr>
        <w:trPr>
          <w:trHeight w:val="25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 в соответствии с законодательством Республики Казахстан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11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55 538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7 657</w:t>
            </w:r>
          </w:p>
        </w:tc>
      </w:tr>
      <w:tr>
        <w:trPr>
          <w:trHeight w:val="3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центра занятости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8 475</w:t>
            </w:r>
          </w:p>
        </w:tc>
      </w:tr>
      <w:tr>
        <w:trPr>
          <w:trHeight w:val="7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13 932</w:t>
            </w:r>
          </w:p>
        </w:tc>
      </w:tr>
      <w:tr>
        <w:trPr>
          <w:trHeight w:val="16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занятости, социальных программ для населения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374 160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189 303</w:t>
            </w:r>
          </w:p>
        </w:tc>
      </w:tr>
      <w:tr>
        <w:trPr>
          <w:trHeight w:val="9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139 316</w:t>
            </w:r>
          </w:p>
        </w:tc>
      </w:tr>
      <w:tr>
        <w:trPr>
          <w:trHeight w:val="11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40 672</w:t>
            </w:r>
          </w:p>
        </w:tc>
      </w:tr>
      <w:tr>
        <w:trPr>
          <w:trHeight w:val="14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94 644</w:t>
            </w:r>
          </w:p>
        </w:tc>
      </w:tr>
      <w:tr>
        <w:trPr>
          <w:trHeight w:val="18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"Занятости -2020"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49 987</w:t>
            </w:r>
          </w:p>
        </w:tc>
      </w:tr>
      <w:tr>
        <w:trPr>
          <w:trHeight w:val="12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"Занятости -2020"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49 987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134 136</w:t>
            </w:r>
          </w:p>
        </w:tc>
      </w:tr>
      <w:tr>
        <w:trPr>
          <w:trHeight w:val="10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4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</w:p>
        </w:tc>
      </w:tr>
      <w:tr>
        <w:trPr>
          <w:trHeight w:val="14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7 454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107 007</w:t>
            </w:r>
          </w:p>
        </w:tc>
      </w:tr>
      <w:tr>
        <w:trPr>
          <w:trHeight w:val="4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22 631</w:t>
            </w:r>
          </w:p>
        </w:tc>
      </w:tr>
      <w:tr>
        <w:trPr>
          <w:trHeight w:val="7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84 376</w:t>
            </w:r>
          </w:p>
        </w:tc>
      </w:tr>
      <w:tr>
        <w:trPr>
          <w:trHeight w:val="3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50 721</w:t>
            </w:r>
          </w:p>
        </w:tc>
      </w:tr>
      <w:tr>
        <w:trPr>
          <w:trHeight w:val="11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50 721</w:t>
            </w:r>
          </w:p>
        </w:tc>
      </w:tr>
      <w:tr>
        <w:trPr>
          <w:trHeight w:val="4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10 148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28 821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11 752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97 544,6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57 132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57 132</w:t>
            </w:r>
          </w:p>
        </w:tc>
      </w:tr>
      <w:tr>
        <w:trPr>
          <w:trHeight w:val="4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57 132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7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28 533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5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10 556,6</w:t>
            </w:r>
          </w:p>
        </w:tc>
      </w:tr>
      <w:tr>
        <w:trPr>
          <w:trHeight w:val="7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</w:t>
            </w:r>
          </w:p>
        </w:tc>
      </w:tr>
      <w:tr>
        <w:trPr>
          <w:trHeight w:val="11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4 721,6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4 597,6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40 644,1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1 435,1</w:t>
            </w:r>
          </w:p>
        </w:tc>
      </w:tr>
      <w:tr>
        <w:trPr>
          <w:trHeight w:val="10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1 435,1</w:t>
            </w:r>
          </w:p>
        </w:tc>
      </w:tr>
      <w:tr>
        <w:trPr>
          <w:trHeight w:val="28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1 435,1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39 209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32 717</w:t>
            </w:r>
          </w:p>
        </w:tc>
      </w:tr>
      <w:tr>
        <w:trPr>
          <w:trHeight w:val="12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22 617</w:t>
            </w:r>
          </w:p>
        </w:tc>
      </w:tr>
      <w:tr>
        <w:trPr>
          <w:trHeight w:val="10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архитектуры, градостроительства и строительства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22 617</w:t>
            </w:r>
          </w:p>
        </w:tc>
      </w:tr>
      <w:tr>
        <w:trPr>
          <w:trHeight w:val="9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6 981</w:t>
            </w:r>
          </w:p>
        </w:tc>
      </w:tr>
      <w:tr>
        <w:trPr>
          <w:trHeight w:val="19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11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162 793</w:t>
            </w:r>
          </w:p>
        </w:tc>
      </w:tr>
      <w:tr>
        <w:trPr>
          <w:trHeight w:val="7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162 293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162 293</w:t>
            </w:r>
          </w:p>
        </w:tc>
      </w:tr>
      <w:tr>
        <w:trPr>
          <w:trHeight w:val="11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250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реализации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111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81 623</w:t>
            </w:r>
          </w:p>
        </w:tc>
      </w:tr>
      <w:tr>
        <w:trPr>
          <w:trHeight w:val="18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4 840</w:t>
            </w:r>
          </w:p>
        </w:tc>
      </w:tr>
      <w:tr>
        <w:trPr>
          <w:trHeight w:val="8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решению вопросов обустройства моногородов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76 783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75 721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решению вопросов обустройства моногородов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15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</w:tr>
      <w:tr>
        <w:trPr>
          <w:trHeight w:val="3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4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4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1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12 225,3</w:t>
            </w:r>
          </w:p>
        </w:tc>
      </w:tr>
      <w:tr>
        <w:trPr>
          <w:trHeight w:val="48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84 756</w:t>
            </w:r>
          </w:p>
        </w:tc>
      </w:tr>
      <w:tr>
        <w:trPr>
          <w:trHeight w:val="4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85 874</w:t>
            </w:r>
          </w:p>
        </w:tc>
      </w:tr>
      <w:tr>
        <w:trPr>
          <w:trHeight w:val="14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75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  <w:tr>
        <w:trPr>
          <w:trHeight w:val="4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  <w:tr>
        <w:trPr>
          <w:trHeight w:val="109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  <w:tr>
        <w:trPr>
          <w:trHeight w:val="7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67"/>
        <w:gridCol w:w="866"/>
        <w:gridCol w:w="7093"/>
        <w:gridCol w:w="2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36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7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46"/>
        <w:gridCol w:w="769"/>
        <w:gridCol w:w="730"/>
        <w:gridCol w:w="6687"/>
        <w:gridCol w:w="26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-125 850,9</w:t>
            </w:r>
          </w:p>
        </w:tc>
      </w:tr>
      <w:tr>
        <w:trPr>
          <w:trHeight w:val="67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125 850,9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67"/>
        <w:gridCol w:w="866"/>
        <w:gridCol w:w="7113"/>
        <w:gridCol w:w="26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85 874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85 874</w:t>
            </w:r>
          </w:p>
        </w:tc>
      </w:tr>
      <w:tr>
        <w:trPr>
          <w:trHeight w:val="4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763"/>
        <w:gridCol w:w="886"/>
        <w:gridCol w:w="788"/>
        <w:gridCol w:w="6420"/>
        <w:gridCol w:w="2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15 724,4</w:t>
            </w:r>
          </w:p>
        </w:tc>
      </w:tr>
      <w:tr>
        <w:trPr>
          <w:trHeight w:val="37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15 724,4</w:t>
            </w:r>
          </w:p>
        </w:tc>
      </w:tr>
      <w:tr>
        <w:trPr>
          <w:trHeight w:val="40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15 724,4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862"/>
        <w:gridCol w:w="859"/>
        <w:gridCol w:w="7151"/>
        <w:gridCol w:w="2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55 701,3</w:t>
            </w:r>
          </w:p>
        </w:tc>
      </w:tr>
      <w:tr>
        <w:trPr>
          <w:trHeight w:val="48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55 701,3</w:t>
            </w:r>
          </w:p>
        </w:tc>
      </w:tr>
      <w:tr>
        <w:trPr>
          <w:trHeight w:val="48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55 701,3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