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a50b4" w14:textId="75a50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Хромтауского района на 2013-2015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21 декабря 2012 года № 77. Зарегистрировано Департаментом юстиции Актюбинской области 10 января 2013 года № 3487. Утратило силу решением Хромтауского районного маслихата Актюбинской области от 24 февраля 2014 года № 160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Хромтауского районного маслихата Актюбинской области от 24.02.2014 № 160.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 № 95,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2012 года № 54 «О республиканском бюджете на 2013-2015 годы»,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ноября 2012 года № 1520 «О реализации Закона Республики Казахстан от 23 ноября 2012 года № 54 «О республиканском бюджете на 2013-2015 годы» Хромтауский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Хромтауского района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1) доходы                      3 958 013,5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           2 231 431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           206 261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основного капитала                  15 000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       1 505 242,7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                     4 059 077,4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  17 330,8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                   38 187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        1 830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финансовыми активами                   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        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   -118 394,7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(использование профицита)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бюджета                          118 394,7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решениями маслихата Хромтауского района Актюбинской области от 30.01.2013 </w:t>
      </w:r>
      <w:r>
        <w:rPr>
          <w:rFonts w:ascii="Times New Roman"/>
          <w:b w:val="false"/>
          <w:i w:val="false"/>
          <w:color w:val="00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30.04.2013 </w:t>
      </w:r>
      <w:r>
        <w:rPr>
          <w:rFonts w:ascii="Times New Roman"/>
          <w:b w:val="false"/>
          <w:i w:val="false"/>
          <w:color w:val="00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10.07.2013 </w:t>
      </w:r>
      <w:r>
        <w:rPr>
          <w:rFonts w:ascii="Times New Roman"/>
          <w:b w:val="false"/>
          <w:i w:val="false"/>
          <w:color w:val="00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30.07.2013 </w:t>
      </w:r>
      <w:r>
        <w:rPr>
          <w:rFonts w:ascii="Times New Roman"/>
          <w:b w:val="false"/>
          <w:i w:val="false"/>
          <w:color w:val="00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07.11.2013  </w:t>
      </w:r>
      <w:r>
        <w:rPr>
          <w:rFonts w:ascii="Times New Roman"/>
          <w:b w:val="false"/>
          <w:i w:val="false"/>
          <w:color w:val="00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04.12.2013 </w:t>
      </w:r>
      <w:r>
        <w:rPr>
          <w:rFonts w:ascii="Times New Roman"/>
          <w:b w:val="false"/>
          <w:i w:val="false"/>
          <w:color w:val="00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2013 год распределение общей суммы поступлений от налогов в бюджет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7 декабря 2012 года № 75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с доходов, облагаемых у источника выплаты 18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18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зачислить полностью в районный бюджет поступления по индивидуальному подоходному налогу с доходов, не облагаемых у источника выплаты, по индивидуальному подоходному налогу с физических лиц, по индивидуальному подоходному налогу с доходов иностранных граждан, облагаемых у источника выплаты, по индивидуальному подоходному налогу с доходов иностранных граждан, не облагаемых у источника выплаты.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в доход районного бюджета зачисляются: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с юридических лиц и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с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земельный налог с физических лиц на земли 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земельный налог с физических лиц на земли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промышленности, связи, транспорта, обороны и иного несельскохозяйственного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земельный налог с юридических лиц и индивидуальных предпринимателей, частных нотариусов и адвокатов на земли 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земельный налог с юридических лиц и индивидуальных предпринимателей, частных нотариусов и адвокатов на земли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юридических 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акцизы на бензин и дизельное топливо, поступления за использование природных и других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лицензионный сбор за право занятия отдельными видами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юридических лиц и учетную регистрацию филиалов и представительств, а также их перерегистрация;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залога движимого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транспортных средств, а также их перерегистрацию сбор за государственную регистрацию прав на недвижимое имущество и сделок с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 в полосе отвода автомобильных дорог общего пользования местного значения и в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фиксированный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госпошлины по кодам 108102-108112;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административные штрафы, пени, санкций, взыскания, налагаемые взимаемые местными государственными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 в районный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земельных участков.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2012 года № 54 «О республиканском бюджете на 2013-2015 годы» отрицательное сальдо, образовавшееся по состоянию на 31 декабря 1998 года в результате превышения сумм начисленных работодателями пособий по временной нетрудоспособности, беременности и родам, при рождении ребенка, на погребение, выплачивавшихся из Фонда государственного социального страхования, над начисленной суммой отчислений в указанный фонд, ежемесячно засчитывается в счет уплаты социального налога в пределах 4 процентов от фонда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Принять к сведению и руководству, что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2012 года № 54 «О республиканском бюджете на 2013-2015 годы» с 1 января 2013 года установлено: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18660,0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также, для применения штрафных санкций, налогов и других платежей в соответствии с законодательством Республики Казахстан 1731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18660,0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 в районном бюджете на 2013 год поступления целевых текущих трансфертов за счет поступлений целевых текущих трансфертов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реализацию государственного образовательного заказа в дошкольных организациях образования </w:t>
      </w:r>
      <w:r>
        <w:rPr>
          <w:rFonts w:ascii="Times New Roman"/>
          <w:b w:val="false"/>
          <w:i w:val="false"/>
          <w:color w:val="111111"/>
          <w:sz w:val="28"/>
        </w:rPr>
        <w:t>179 238,0</w:t>
      </w:r>
      <w:r>
        <w:rPr>
          <w:rFonts w:ascii="Times New Roman"/>
          <w:b w:val="false"/>
          <w:i w:val="false"/>
          <w:color w:val="000000"/>
          <w:sz w:val="28"/>
        </w:rPr>
        <w:t xml:space="preserve">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увеличение размера доплаты за квалификационную категорию учителям школ и воспитателям дошкольных организаций образования </w:t>
      </w:r>
      <w:r>
        <w:rPr>
          <w:rFonts w:ascii="Times New Roman"/>
          <w:b w:val="false"/>
          <w:i w:val="false"/>
          <w:color w:val="111111"/>
          <w:sz w:val="28"/>
        </w:rPr>
        <w:t>31 813,0</w:t>
      </w:r>
      <w:r>
        <w:rPr>
          <w:rFonts w:ascii="Times New Roman"/>
          <w:b w:val="false"/>
          <w:i w:val="false"/>
          <w:color w:val="000000"/>
          <w:sz w:val="28"/>
        </w:rPr>
        <w:t xml:space="preserve">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трехуровневой системе, 11</w:t>
      </w:r>
      <w:r>
        <w:rPr>
          <w:rFonts w:ascii="Times New Roman"/>
          <w:b w:val="false"/>
          <w:i w:val="false"/>
          <w:color w:val="111111"/>
          <w:sz w:val="28"/>
        </w:rPr>
        <w:t xml:space="preserve"> 966,0</w:t>
      </w:r>
      <w:r>
        <w:rPr>
          <w:rFonts w:ascii="Times New Roman"/>
          <w:b w:val="false"/>
          <w:i w:val="false"/>
          <w:color w:val="000000"/>
          <w:sz w:val="28"/>
        </w:rPr>
        <w:t xml:space="preserve">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46 599,0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реализацию мер по оказанию социальной поддержки специалистов </w:t>
      </w:r>
      <w:r>
        <w:rPr>
          <w:rFonts w:ascii="Times New Roman"/>
          <w:b w:val="false"/>
          <w:i w:val="false"/>
          <w:color w:val="111111"/>
          <w:sz w:val="28"/>
        </w:rPr>
        <w:t xml:space="preserve">5 514,6 </w:t>
      </w:r>
      <w:r>
        <w:rPr>
          <w:rFonts w:ascii="Times New Roman"/>
          <w:b w:val="false"/>
          <w:i w:val="false"/>
          <w:color w:val="000000"/>
          <w:sz w:val="28"/>
        </w:rPr>
        <w:t>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бюджетные кредиты для реализации мер социальной поддержки специалистов в соответствии с условиями, определяемыми Правительством Республики Казахстан, в сумме 9</w:t>
      </w:r>
      <w:r>
        <w:rPr>
          <w:rFonts w:ascii="Times New Roman"/>
          <w:b w:val="false"/>
          <w:i w:val="false"/>
          <w:color w:val="111111"/>
          <w:sz w:val="28"/>
        </w:rPr>
        <w:t xml:space="preserve"> 534,8</w:t>
      </w:r>
      <w:r>
        <w:rPr>
          <w:rFonts w:ascii="Times New Roman"/>
          <w:b w:val="false"/>
          <w:i w:val="false"/>
          <w:color w:val="000000"/>
          <w:sz w:val="28"/>
        </w:rPr>
        <w:t xml:space="preserve">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мероприятий по 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«Занятость-2020»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39 782,0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социальные рабочие места 2 163,0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деятельности центра занятости 9 404,0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14 827,0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8 194,0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ежемесячных денежных средств опекунам на содержание ребенка-сироты и детей, оставшихся без попечения родителей, 20 244,0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детей-инвалидов, обучающихся на дому,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капитальный и текущий ремонт автомобильных дорог </w:t>
      </w:r>
      <w:r>
        <w:rPr>
          <w:rFonts w:ascii="Times New Roman"/>
          <w:b w:val="false"/>
          <w:i w:val="false"/>
          <w:color w:val="333333"/>
          <w:sz w:val="28"/>
        </w:rPr>
        <w:t>279 400,0</w:t>
      </w:r>
      <w:r>
        <w:rPr>
          <w:rFonts w:ascii="Times New Roman"/>
          <w:b w:val="false"/>
          <w:i w:val="false"/>
          <w:color w:val="000000"/>
          <w:sz w:val="28"/>
        </w:rPr>
        <w:t>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мостового перехода через реку Орь в селе Коктау 386 000,0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по содействию экономическому развитию регионов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«Развитие регионов» 14 315,0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текущих мероприятий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моногородов на 2012-2020 годы 9 626,0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дворов 20 000,0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системы отопления объектов образования 50 000,0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внутригородских дорог 14 685,0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содействие развитию предпринимательства 9 626,0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грантов на развитие новых производств 6 000,0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содействие обучению предпринимательства 117,0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111111"/>
          <w:sz w:val="28"/>
        </w:rPr>
        <w:t>на увеличение штатной численности местных исполнительных органов по программе «Аппарат акима района в городе, города районного значения, поселка, аула (села), аульного (сельского) округа» - 6 639,3 тысячи тенге и на программу «Капитальные расходы государственного органа» - 142,7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текущих трансфертов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с изменениями, внесенными решениями маслихата Хромтауского района Актюбинской области от 30.01.2013 </w:t>
      </w:r>
      <w:r>
        <w:rPr>
          <w:rFonts w:ascii="Times New Roman"/>
          <w:b w:val="false"/>
          <w:i w:val="false"/>
          <w:color w:val="00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30.04.2013 </w:t>
      </w:r>
      <w:r>
        <w:rPr>
          <w:rFonts w:ascii="Times New Roman"/>
          <w:b w:val="false"/>
          <w:i w:val="false"/>
          <w:color w:val="00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10.07.2013 </w:t>
      </w:r>
      <w:r>
        <w:rPr>
          <w:rFonts w:ascii="Times New Roman"/>
          <w:b w:val="false"/>
          <w:i w:val="false"/>
          <w:color w:val="00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30.07.2013 </w:t>
      </w:r>
      <w:r>
        <w:rPr>
          <w:rFonts w:ascii="Times New Roman"/>
          <w:b w:val="false"/>
          <w:i w:val="false"/>
          <w:color w:val="00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07.11.2013  </w:t>
      </w:r>
      <w:r>
        <w:rPr>
          <w:rFonts w:ascii="Times New Roman"/>
          <w:b w:val="false"/>
          <w:i w:val="false"/>
          <w:color w:val="00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04.12.2013 </w:t>
      </w:r>
      <w:r>
        <w:rPr>
          <w:rFonts w:ascii="Times New Roman"/>
          <w:b w:val="false"/>
          <w:i w:val="false"/>
          <w:color w:val="00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на 2013 год поступление целевых текущих трансфертов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генеральных планов 36 466,0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населенных пунктов 33 485,0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на ремонт объектов в рамках развития сельских населенных пунктов по «</w:t>
      </w:r>
      <w:r>
        <w:rPr>
          <w:rFonts w:ascii="Times New Roman"/>
          <w:b w:val="false"/>
          <w:i w:val="false"/>
          <w:color w:val="000000"/>
          <w:sz w:val="28"/>
        </w:rPr>
        <w:t>Дорожной карте</w:t>
      </w:r>
      <w:r>
        <w:rPr>
          <w:rFonts w:ascii="Times New Roman"/>
          <w:b w:val="false"/>
          <w:i w:val="false"/>
          <w:color w:val="000000"/>
          <w:sz w:val="28"/>
        </w:rPr>
        <w:t> занятости - 2020» по образованию – 5 933,1 тысяч тенге и на разработку проектно - сметной документации по культуре – 2 400,0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на внедрение системы электронного обучения в организациях образования – 1 871,0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изменениями, внесенными решениями маслихата Хромтауского района Актюбинской области от 30.04.2013 </w:t>
      </w:r>
      <w:r>
        <w:rPr>
          <w:rFonts w:ascii="Times New Roman"/>
          <w:b w:val="false"/>
          <w:i w:val="false"/>
          <w:color w:val="00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30.07.2013 </w:t>
      </w:r>
      <w:r>
        <w:rPr>
          <w:rFonts w:ascii="Times New Roman"/>
          <w:b w:val="false"/>
          <w:i w:val="false"/>
          <w:color w:val="00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07.11.2013 </w:t>
      </w:r>
      <w:r>
        <w:rPr>
          <w:rFonts w:ascii="Times New Roman"/>
          <w:b w:val="false"/>
          <w:i w:val="false"/>
          <w:color w:val="00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8. Учесть в районном бюджете на 2013 год поступление целевых трансфертов на развитие из областного бюджета, в том числе;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средней школы на 150 мест в селе Никельтау 106 488,0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средней школы на 60 мест в селе Тасуткель 67 059,0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жилья государственного коммунального жилищного фонда 6 160,0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для выплаты единовременной материальной помощи инвалидам и участникам Великой Отечественной войны - 503,0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на разработку проектно – сметной документации на строительство детского сада на 280 мест в городе Хромтау – 14 942,0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мостового перехода через реку Ойсылкара на подъезде к селу Копа – 535,0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развитие, обустройство и (или) приобретение инженерно-коммуникационной инфраструктуры – 2 000,0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строительства мостового перехода через реку Орь в селе Коктау 33 000,0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развития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с изменениями, внесенными решениями маслихата Хромтауского района Актюбинской области от 30.04.2013 </w:t>
      </w:r>
      <w:r>
        <w:rPr>
          <w:rFonts w:ascii="Times New Roman"/>
          <w:b w:val="false"/>
          <w:i w:val="false"/>
          <w:color w:val="00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30.07.2013 </w:t>
      </w:r>
      <w:r>
        <w:rPr>
          <w:rFonts w:ascii="Times New Roman"/>
          <w:b w:val="false"/>
          <w:i w:val="false"/>
          <w:color w:val="00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07.11.2013 </w:t>
      </w:r>
      <w:r>
        <w:rPr>
          <w:rFonts w:ascii="Times New Roman"/>
          <w:b w:val="false"/>
          <w:i w:val="false"/>
          <w:color w:val="00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Учесть в районном бюджете на 2013 год поступление целевых трансфертов развития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маслихата Хромтауского района Актюбинской области от 30.01.2013 </w:t>
      </w:r>
      <w:r>
        <w:rPr>
          <w:rFonts w:ascii="Times New Roman"/>
          <w:b w:val="false"/>
          <w:i w:val="false"/>
          <w:color w:val="00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жилья государственного коммунального жилищного фонда 37 291,0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развитие, обустройство и (или) приобретение инженерно-коммуникационной инфраструктуры 57 042,0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и обустройство недостающей инженерно-коммуникационной инфраструктуры в рамках второго направления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"Занятость-2020" 10 000,0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развития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с изменениями, внесенными решением маслихата Хромтауского района Актюбинской области от 30.01.2013 </w:t>
      </w:r>
      <w:r>
        <w:rPr>
          <w:rFonts w:ascii="Times New Roman"/>
          <w:b w:val="false"/>
          <w:i w:val="false"/>
          <w:color w:val="00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07.11.2013 </w:t>
      </w:r>
      <w:r>
        <w:rPr>
          <w:rFonts w:ascii="Times New Roman"/>
          <w:b w:val="false"/>
          <w:i w:val="false"/>
          <w:color w:val="00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04.12.2013 </w:t>
      </w:r>
      <w:r>
        <w:rPr>
          <w:rFonts w:ascii="Times New Roman"/>
          <w:b w:val="false"/>
          <w:i w:val="false"/>
          <w:color w:val="00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резерв местного исполнительного органа района на 2013 год в сумме 4 000,0 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Утвердить перечень районных бюджетных программ, не подлежащих секвестру в процессе исполнения районного бюджета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маслихата,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  Д. Мулдашев</w:t>
      </w:r>
    </w:p>
    <w:bookmarkStart w:name="z2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№ 77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21 декабря 2012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Хромтауского района Актюбинской области от 04.12.2013 </w:t>
      </w:r>
      <w:r>
        <w:rPr>
          <w:rFonts w:ascii="Times New Roman"/>
          <w:b w:val="false"/>
          <w:i w:val="false"/>
          <w:color w:val="ff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0"/>
        <w:gridCol w:w="727"/>
        <w:gridCol w:w="1059"/>
        <w:gridCol w:w="6975"/>
        <w:gridCol w:w="2639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135" w:hRule="atLeast"/>
        </w:trPr>
        <w:tc>
          <w:tcPr>
            <w:tcW w:w="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1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3 958 013,5</w:t>
            </w:r>
          </w:p>
        </w:tc>
      </w:tr>
      <w:tr>
        <w:trPr>
          <w:trHeight w:val="42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2 256 842</w:t>
            </w:r>
          </w:p>
        </w:tc>
      </w:tr>
      <w:tr>
        <w:trPr>
          <w:trHeight w:val="45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281 945</w:t>
            </w:r>
          </w:p>
        </w:tc>
      </w:tr>
      <w:tr>
        <w:trPr>
          <w:trHeight w:val="39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281 945</w:t>
            </w:r>
          </w:p>
        </w:tc>
      </w:tr>
      <w:tr>
        <w:trPr>
          <w:trHeight w:val="73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228 330</w:t>
            </w:r>
          </w:p>
        </w:tc>
      </w:tr>
      <w:tr>
        <w:trPr>
          <w:trHeight w:val="81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не облагаемых у источника выплаты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31 200</w:t>
            </w:r>
          </w:p>
        </w:tc>
      </w:tr>
      <w:tr>
        <w:trPr>
          <w:trHeight w:val="106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22 415</w:t>
            </w:r>
          </w:p>
        </w:tc>
      </w:tr>
      <w:tr>
        <w:trPr>
          <w:trHeight w:val="48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196 434</w:t>
            </w:r>
          </w:p>
        </w:tc>
      </w:tr>
      <w:tr>
        <w:trPr>
          <w:trHeight w:val="48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196 434</w:t>
            </w:r>
          </w:p>
        </w:tc>
      </w:tr>
      <w:tr>
        <w:trPr>
          <w:trHeight w:val="45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196 434</w:t>
            </w:r>
          </w:p>
        </w:tc>
      </w:tr>
      <w:tr>
        <w:trPr>
          <w:trHeight w:val="39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1 746 898</w:t>
            </w:r>
          </w:p>
        </w:tc>
      </w:tr>
      <w:tr>
        <w:trPr>
          <w:trHeight w:val="40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1 663 836</w:t>
            </w:r>
          </w:p>
        </w:tc>
      </w:tr>
      <w:tr>
        <w:trPr>
          <w:trHeight w:val="75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1 659 701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4 135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21 562</w:t>
            </w:r>
          </w:p>
        </w:tc>
      </w:tr>
      <w:tr>
        <w:trPr>
          <w:trHeight w:val="70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60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</w:t>
            </w:r>
          </w:p>
        </w:tc>
      </w:tr>
      <w:tr>
        <w:trPr>
          <w:trHeight w:val="11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7 100</w:t>
            </w:r>
          </w:p>
        </w:tc>
      </w:tr>
      <w:tr>
        <w:trPr>
          <w:trHeight w:val="141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42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57 000</w:t>
            </w:r>
          </w:p>
        </w:tc>
      </w:tr>
      <w:tr>
        <w:trPr>
          <w:trHeight w:val="73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78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44 000</w:t>
            </w:r>
          </w:p>
        </w:tc>
      </w:tr>
      <w:tr>
        <w:trPr>
          <w:trHeight w:val="36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6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73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24 565</w:t>
            </w:r>
          </w:p>
        </w:tc>
      </w:tr>
      <w:tr>
        <w:trPr>
          <w:trHeight w:val="36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4 450</w:t>
            </w:r>
          </w:p>
        </w:tc>
      </w:tr>
      <w:tr>
        <w:trPr>
          <w:trHeight w:val="14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11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 а также используемое на собственные производственные нужды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</w:p>
        </w:tc>
      </w:tr>
      <w:tr>
        <w:trPr>
          <w:trHeight w:val="70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8 200</w:t>
            </w:r>
          </w:p>
        </w:tc>
      </w:tr>
      <w:tr>
        <w:trPr>
          <w:trHeight w:val="5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8 200</w:t>
            </w:r>
          </w:p>
        </w:tc>
      </w:tr>
      <w:tr>
        <w:trPr>
          <w:trHeight w:val="73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11 470</w:t>
            </w:r>
          </w:p>
        </w:tc>
      </w:tr>
      <w:tr>
        <w:trPr>
          <w:trHeight w:val="76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4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141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75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108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73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7 100</w:t>
            </w:r>
          </w:p>
        </w:tc>
      </w:tr>
      <w:tr>
        <w:trPr>
          <w:trHeight w:val="142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</w:t>
            </w:r>
          </w:p>
        </w:tc>
      </w:tr>
      <w:tr>
        <w:trPr>
          <w:trHeight w:val="45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49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519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282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</w:t>
            </w:r>
          </w:p>
        </w:tc>
      </w:tr>
      <w:tr>
        <w:trPr>
          <w:trHeight w:val="180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77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визы к паспортам иностранцев или заменяющим их документам на право выезда из Республики Казахстан и въезда в Республику Казахстан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99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69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102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88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38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102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-машиниста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5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184 626,8</w:t>
            </w:r>
          </w:p>
        </w:tc>
      </w:tr>
      <w:tr>
        <w:trPr>
          <w:trHeight w:val="6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11 186,8</w:t>
            </w:r>
          </w:p>
        </w:tc>
      </w:tr>
      <w:tr>
        <w:trPr>
          <w:trHeight w:val="82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11 108</w:t>
            </w:r>
          </w:p>
        </w:tc>
      </w:tr>
      <w:tr>
        <w:trPr>
          <w:trHeight w:val="82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коммунальной собственности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69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жилищ из жилищного фонда, находящегося в коммунальной собственности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4 496</w:t>
            </w:r>
          </w:p>
        </w:tc>
      </w:tr>
      <w:tr>
        <w:trPr>
          <w:trHeight w:val="26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1 036</w:t>
            </w:r>
          </w:p>
        </w:tc>
      </w:tr>
      <w:tr>
        <w:trPr>
          <w:trHeight w:val="24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5 073</w:t>
            </w:r>
          </w:p>
        </w:tc>
      </w:tr>
      <w:tr>
        <w:trPr>
          <w:trHeight w:val="8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78,8</w:t>
            </w:r>
          </w:p>
        </w:tc>
      </w:tr>
      <w:tr>
        <w:trPr>
          <w:trHeight w:val="9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78,8</w:t>
            </w:r>
          </w:p>
        </w:tc>
      </w:tr>
      <w:tr>
        <w:trPr>
          <w:trHeight w:val="208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268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103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36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172 820</w:t>
            </w:r>
          </w:p>
        </w:tc>
      </w:tr>
      <w:tr>
        <w:trPr>
          <w:trHeight w:val="40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172 820</w:t>
            </w:r>
          </w:p>
        </w:tc>
      </w:tr>
      <w:tr>
        <w:trPr>
          <w:trHeight w:val="72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 в местный бюджет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172 820</w:t>
            </w:r>
          </w:p>
        </w:tc>
      </w:tr>
      <w:tr>
        <w:trPr>
          <w:trHeight w:val="5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11 302</w:t>
            </w:r>
          </w:p>
        </w:tc>
      </w:tr>
      <w:tr>
        <w:trPr>
          <w:trHeight w:val="78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1 702</w:t>
            </w:r>
          </w:p>
        </w:tc>
      </w:tr>
      <w:tr>
        <w:trPr>
          <w:trHeight w:val="90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1 702</w:t>
            </w:r>
          </w:p>
        </w:tc>
      </w:tr>
      <w:tr>
        <w:trPr>
          <w:trHeight w:val="11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1 702</w:t>
            </w:r>
          </w:p>
        </w:tc>
      </w:tr>
      <w:tr>
        <w:trPr>
          <w:trHeight w:val="42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9 600</w:t>
            </w:r>
          </w:p>
        </w:tc>
      </w:tr>
      <w:tr>
        <w:trPr>
          <w:trHeight w:val="42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9 600</w:t>
            </w:r>
          </w:p>
        </w:tc>
      </w:tr>
      <w:tr>
        <w:trPr>
          <w:trHeight w:val="40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9 600</w:t>
            </w:r>
          </w:p>
        </w:tc>
      </w:tr>
      <w:tr>
        <w:trPr>
          <w:trHeight w:val="40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1 505 242,7</w:t>
            </w:r>
          </w:p>
        </w:tc>
      </w:tr>
      <w:tr>
        <w:trPr>
          <w:trHeight w:val="73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1 505 242,7</w:t>
            </w:r>
          </w:p>
        </w:tc>
      </w:tr>
      <w:tr>
        <w:trPr>
          <w:trHeight w:val="42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1 505 242,7</w:t>
            </w:r>
          </w:p>
        </w:tc>
      </w:tr>
      <w:tr>
        <w:trPr>
          <w:trHeight w:val="40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689 323,7</w:t>
            </w:r>
          </w:p>
        </w:tc>
      </w:tr>
      <w:tr>
        <w:trPr>
          <w:trHeight w:val="43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815 919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"/>
        <w:gridCol w:w="762"/>
        <w:gridCol w:w="844"/>
        <w:gridCol w:w="1097"/>
        <w:gridCol w:w="6196"/>
        <w:gridCol w:w="260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</w:p>
        </w:tc>
        <w:tc>
          <w:tcPr>
            <w:tcW w:w="2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Функ.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9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4 059 077,4</w:t>
            </w:r>
          </w:p>
        </w:tc>
      </w:tr>
      <w:tr>
        <w:trPr>
          <w:trHeight w:val="72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248 260,7</w:t>
            </w:r>
          </w:p>
        </w:tc>
      </w:tr>
      <w:tr>
        <w:trPr>
          <w:trHeight w:val="130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202 235,7</w:t>
            </w:r>
          </w:p>
        </w:tc>
      </w:tr>
      <w:tr>
        <w:trPr>
          <w:trHeight w:val="69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14 760</w:t>
            </w:r>
          </w:p>
        </w:tc>
      </w:tr>
      <w:tr>
        <w:trPr>
          <w:trHeight w:val="97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11 998,7</w:t>
            </w:r>
          </w:p>
        </w:tc>
      </w:tr>
      <w:tr>
        <w:trPr>
          <w:trHeight w:val="78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2 761,3</w:t>
            </w:r>
          </w:p>
        </w:tc>
      </w:tr>
      <w:tr>
        <w:trPr>
          <w:trHeight w:val="76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52 986</w:t>
            </w:r>
          </w:p>
        </w:tc>
      </w:tr>
      <w:tr>
        <w:trPr>
          <w:trHeight w:val="111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42 392</w:t>
            </w:r>
          </w:p>
        </w:tc>
      </w:tr>
      <w:tr>
        <w:trPr>
          <w:trHeight w:val="69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10 594</w:t>
            </w:r>
          </w:p>
        </w:tc>
      </w:tr>
      <w:tr>
        <w:trPr>
          <w:trHeight w:val="81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134 489,7</w:t>
            </w:r>
          </w:p>
        </w:tc>
      </w:tr>
      <w:tr>
        <w:trPr>
          <w:trHeight w:val="121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127 622,7</w:t>
            </w:r>
          </w:p>
        </w:tc>
      </w:tr>
      <w:tr>
        <w:trPr>
          <w:trHeight w:val="76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6 867</w:t>
            </w:r>
          </w:p>
        </w:tc>
      </w:tr>
      <w:tr>
        <w:trPr>
          <w:trHeight w:val="48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33 674</w:t>
            </w:r>
          </w:p>
        </w:tc>
      </w:tr>
      <w:tr>
        <w:trPr>
          <w:trHeight w:val="73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33 674</w:t>
            </w:r>
          </w:p>
        </w:tc>
      </w:tr>
      <w:tr>
        <w:trPr>
          <w:trHeight w:val="20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18 982</w:t>
            </w:r>
          </w:p>
        </w:tc>
      </w:tr>
      <w:tr>
        <w:trPr>
          <w:trHeight w:val="78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106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13 273</w:t>
            </w:r>
          </w:p>
        </w:tc>
      </w:tr>
      <w:tr>
        <w:trPr>
          <w:trHeight w:val="75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63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73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12 351</w:t>
            </w:r>
          </w:p>
        </w:tc>
      </w:tr>
      <w:tr>
        <w:trPr>
          <w:trHeight w:val="100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12 351</w:t>
            </w:r>
          </w:p>
        </w:tc>
      </w:tr>
      <w:tr>
        <w:trPr>
          <w:trHeight w:val="189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9 310</w:t>
            </w:r>
          </w:p>
        </w:tc>
      </w:tr>
      <w:tr>
        <w:trPr>
          <w:trHeight w:val="79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3 041</w:t>
            </w:r>
          </w:p>
        </w:tc>
      </w:tr>
      <w:tr>
        <w:trPr>
          <w:trHeight w:val="46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3 909</w:t>
            </w:r>
          </w:p>
        </w:tc>
      </w:tr>
      <w:tr>
        <w:trPr>
          <w:trHeight w:val="45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1 620</w:t>
            </w:r>
          </w:p>
        </w:tc>
      </w:tr>
      <w:tr>
        <w:trPr>
          <w:trHeight w:val="76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1 620</w:t>
            </w:r>
          </w:p>
        </w:tc>
      </w:tr>
      <w:tr>
        <w:trPr>
          <w:trHeight w:val="48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1 620</w:t>
            </w:r>
          </w:p>
        </w:tc>
      </w:tr>
      <w:tr>
        <w:trPr>
          <w:trHeight w:val="60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2 289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2 289</w:t>
            </w:r>
          </w:p>
        </w:tc>
      </w:tr>
      <w:tr>
        <w:trPr>
          <w:trHeight w:val="112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в масштабах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1 144</w:t>
            </w:r>
          </w:p>
        </w:tc>
      </w:tr>
      <w:tr>
        <w:trPr>
          <w:trHeight w:val="208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</w:tr>
      <w:tr>
        <w:trPr>
          <w:trHeight w:val="49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2 379 728,2</w:t>
            </w:r>
          </w:p>
        </w:tc>
      </w:tr>
      <w:tr>
        <w:trPr>
          <w:trHeight w:val="45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362 096</w:t>
            </w:r>
          </w:p>
        </w:tc>
      </w:tr>
      <w:tr>
        <w:trPr>
          <w:trHeight w:val="78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362 096</w:t>
            </w:r>
          </w:p>
        </w:tc>
      </w:tr>
      <w:tr>
        <w:trPr>
          <w:trHeight w:val="97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186 754</w:t>
            </w:r>
          </w:p>
        </w:tc>
      </w:tr>
      <w:tr>
        <w:trPr>
          <w:trHeight w:val="111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175 342</w:t>
            </w:r>
          </w:p>
        </w:tc>
      </w:tr>
      <w:tr>
        <w:trPr>
          <w:trHeight w:val="6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1 695 305</w:t>
            </w:r>
          </w:p>
        </w:tc>
      </w:tr>
      <w:tr>
        <w:trPr>
          <w:trHeight w:val="78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1 695 305</w:t>
            </w:r>
          </w:p>
        </w:tc>
      </w:tr>
      <w:tr>
        <w:trPr>
          <w:trHeight w:val="61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1 653 752</w:t>
            </w:r>
          </w:p>
        </w:tc>
      </w:tr>
      <w:tr>
        <w:trPr>
          <w:trHeight w:val="66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41 553</w:t>
            </w:r>
          </w:p>
        </w:tc>
      </w:tr>
      <w:tr>
        <w:trPr>
          <w:trHeight w:val="48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322 327,2</w:t>
            </w:r>
          </w:p>
        </w:tc>
      </w:tr>
      <w:tr>
        <w:trPr>
          <w:trHeight w:val="11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191 005</w:t>
            </w:r>
          </w:p>
        </w:tc>
      </w:tr>
      <w:tr>
        <w:trPr>
          <w:trHeight w:val="79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191 005</w:t>
            </w:r>
          </w:p>
        </w:tc>
      </w:tr>
      <w:tr>
        <w:trPr>
          <w:trHeight w:val="66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131 322,2</w:t>
            </w:r>
          </w:p>
        </w:tc>
      </w:tr>
      <w:tr>
        <w:trPr>
          <w:trHeight w:val="129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1 787</w:t>
            </w:r>
          </w:p>
        </w:tc>
      </w:tr>
      <w:tr>
        <w:trPr>
          <w:trHeight w:val="130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5 667</w:t>
            </w:r>
          </w:p>
        </w:tc>
      </w:tr>
      <w:tr>
        <w:trPr>
          <w:trHeight w:val="97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159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20 244</w:t>
            </w:r>
          </w:p>
        </w:tc>
      </w:tr>
      <w:tr>
        <w:trPr>
          <w:trHeight w:val="111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103 439,2</w:t>
            </w:r>
          </w:p>
        </w:tc>
      </w:tr>
      <w:tr>
        <w:trPr>
          <w:trHeight w:val="73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109 923</w:t>
            </w:r>
          </w:p>
        </w:tc>
      </w:tr>
      <w:tr>
        <w:trPr>
          <w:trHeight w:val="45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94 179</w:t>
            </w:r>
          </w:p>
        </w:tc>
      </w:tr>
      <w:tr>
        <w:trPr>
          <w:trHeight w:val="106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11 222</w:t>
            </w:r>
          </w:p>
        </w:tc>
      </w:tr>
      <w:tr>
        <w:trPr>
          <w:trHeight w:val="8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11 222</w:t>
            </w:r>
          </w:p>
        </w:tc>
      </w:tr>
      <w:tr>
        <w:trPr>
          <w:trHeight w:val="75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82 957</w:t>
            </w:r>
          </w:p>
        </w:tc>
      </w:tr>
      <w:tr>
        <w:trPr>
          <w:trHeight w:val="52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11 069</w:t>
            </w:r>
          </w:p>
        </w:tc>
      </w:tr>
      <w:tr>
        <w:trPr>
          <w:trHeight w:val="246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7 811</w:t>
            </w:r>
          </w:p>
        </w:tc>
      </w:tr>
      <w:tr>
        <w:trPr>
          <w:trHeight w:val="66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49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</w:tr>
      <w:tr>
        <w:trPr>
          <w:trHeight w:val="120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54 664</w:t>
            </w:r>
          </w:p>
        </w:tc>
      </w:tr>
      <w:tr>
        <w:trPr>
          <w:trHeight w:val="78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6 803</w:t>
            </w:r>
          </w:p>
        </w:tc>
      </w:tr>
      <w:tr>
        <w:trPr>
          <w:trHeight w:val="249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1 849</w:t>
            </w:r>
          </w:p>
        </w:tc>
      </w:tr>
      <w:tr>
        <w:trPr>
          <w:trHeight w:val="78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15 744</w:t>
            </w:r>
          </w:p>
        </w:tc>
      </w:tr>
      <w:tr>
        <w:trPr>
          <w:trHeight w:val="87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15 744</w:t>
            </w:r>
          </w:p>
        </w:tc>
      </w:tr>
      <w:tr>
        <w:trPr>
          <w:trHeight w:val="14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15 316</w:t>
            </w:r>
          </w:p>
        </w:tc>
      </w:tr>
      <w:tr>
        <w:trPr>
          <w:trHeight w:val="103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79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2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203 001,7</w:t>
            </w:r>
          </w:p>
        </w:tc>
      </w:tr>
      <w:tr>
        <w:trPr>
          <w:trHeight w:val="49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110 992,7</w:t>
            </w:r>
          </w:p>
        </w:tc>
      </w:tr>
      <w:tr>
        <w:trPr>
          <w:trHeight w:val="115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102 659,6</w:t>
            </w:r>
          </w:p>
        </w:tc>
      </w:tr>
      <w:tr>
        <w:trPr>
          <w:trHeight w:val="108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43 617,6</w:t>
            </w:r>
          </w:p>
        </w:tc>
      </w:tr>
      <w:tr>
        <w:trPr>
          <w:trHeight w:val="111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59 042</w:t>
            </w:r>
          </w:p>
        </w:tc>
      </w:tr>
      <w:tr>
        <w:trPr>
          <w:trHeight w:val="69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109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"Дорожной карте занятости - 2020"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78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5 933,1</w:t>
            </w:r>
          </w:p>
        </w:tc>
      </w:tr>
      <w:tr>
        <w:trPr>
          <w:trHeight w:val="108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"Дорожной карте занятости - 2020"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5 933,1</w:t>
            </w:r>
          </w:p>
        </w:tc>
      </w:tr>
      <w:tr>
        <w:trPr>
          <w:trHeight w:val="46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14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136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7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91 009</w:t>
            </w:r>
          </w:p>
        </w:tc>
      </w:tr>
      <w:tr>
        <w:trPr>
          <w:trHeight w:val="97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57 524</w:t>
            </w:r>
          </w:p>
        </w:tc>
      </w:tr>
      <w:tr>
        <w:trPr>
          <w:trHeight w:val="49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13 436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30 182</w:t>
            </w:r>
          </w:p>
        </w:tc>
      </w:tr>
      <w:tr>
        <w:trPr>
          <w:trHeight w:val="67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13 906</w:t>
            </w:r>
          </w:p>
        </w:tc>
      </w:tr>
      <w:tr>
        <w:trPr>
          <w:trHeight w:val="133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33 485</w:t>
            </w:r>
          </w:p>
        </w:tc>
      </w:tr>
      <w:tr>
        <w:trPr>
          <w:trHeight w:val="66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33 485</w:t>
            </w:r>
          </w:p>
        </w:tc>
      </w:tr>
      <w:tr>
        <w:trPr>
          <w:trHeight w:val="75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110 940,5</w:t>
            </w:r>
          </w:p>
        </w:tc>
      </w:tr>
      <w:tr>
        <w:trPr>
          <w:trHeight w:val="40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63 506,5</w:t>
            </w:r>
          </w:p>
        </w:tc>
      </w:tr>
      <w:tr>
        <w:trPr>
          <w:trHeight w:val="70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63 506,5</w:t>
            </w:r>
          </w:p>
        </w:tc>
      </w:tr>
      <w:tr>
        <w:trPr>
          <w:trHeight w:val="45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63 506,5</w:t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3 044</w:t>
            </w:r>
          </w:p>
        </w:tc>
      </w:tr>
      <w:tr>
        <w:trPr>
          <w:trHeight w:val="66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3 044</w:t>
            </w:r>
          </w:p>
        </w:tc>
      </w:tr>
      <w:tr>
        <w:trPr>
          <w:trHeight w:val="102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3 044</w:t>
            </w:r>
          </w:p>
        </w:tc>
      </w:tr>
      <w:tr>
        <w:trPr>
          <w:trHeight w:val="40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30 853</w:t>
            </w:r>
          </w:p>
        </w:tc>
      </w:tr>
      <w:tr>
        <w:trPr>
          <w:trHeight w:val="73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18 713</w:t>
            </w:r>
          </w:p>
        </w:tc>
      </w:tr>
      <w:tr>
        <w:trPr>
          <w:trHeight w:val="67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18 713</w:t>
            </w:r>
          </w:p>
        </w:tc>
      </w:tr>
      <w:tr>
        <w:trPr>
          <w:trHeight w:val="76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12 140</w:t>
            </w:r>
          </w:p>
        </w:tc>
      </w:tr>
      <w:tr>
        <w:trPr>
          <w:trHeight w:val="102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96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102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спорта, туризма и информационного пространства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13 537</w:t>
            </w:r>
          </w:p>
        </w:tc>
      </w:tr>
      <w:tr>
        <w:trPr>
          <w:trHeight w:val="69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6 406</w:t>
            </w:r>
          </w:p>
        </w:tc>
      </w:tr>
      <w:tr>
        <w:trPr>
          <w:trHeight w:val="103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5 956</w:t>
            </w:r>
          </w:p>
        </w:tc>
      </w:tr>
      <w:tr>
        <w:trPr>
          <w:trHeight w:val="96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6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5 346</w:t>
            </w:r>
          </w:p>
        </w:tc>
      </w:tr>
      <w:tr>
        <w:trPr>
          <w:trHeight w:val="165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4 566</w:t>
            </w:r>
          </w:p>
        </w:tc>
      </w:tr>
      <w:tr>
        <w:trPr>
          <w:trHeight w:val="72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72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1 785</w:t>
            </w:r>
          </w:p>
        </w:tc>
      </w:tr>
      <w:tr>
        <w:trPr>
          <w:trHeight w:val="100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1 635</w:t>
            </w:r>
          </w:p>
        </w:tc>
      </w:tr>
      <w:tr>
        <w:trPr>
          <w:trHeight w:val="70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36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76 357,4</w:t>
            </w:r>
          </w:p>
        </w:tc>
      </w:tr>
      <w:tr>
        <w:trPr>
          <w:trHeight w:val="40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19 946,4</w:t>
            </w:r>
          </w:p>
        </w:tc>
      </w:tr>
      <w:tr>
        <w:trPr>
          <w:trHeight w:val="100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5 515</w:t>
            </w:r>
          </w:p>
        </w:tc>
      </w:tr>
      <w:tr>
        <w:trPr>
          <w:trHeight w:val="78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5 515</w:t>
            </w:r>
          </w:p>
        </w:tc>
      </w:tr>
      <w:tr>
        <w:trPr>
          <w:trHeight w:val="78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14 431,4</w:t>
            </w:r>
          </w:p>
        </w:tc>
      </w:tr>
      <w:tr>
        <w:trPr>
          <w:trHeight w:val="130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14 287,4</w:t>
            </w:r>
          </w:p>
        </w:tc>
      </w:tr>
      <w:tr>
        <w:trPr>
          <w:trHeight w:val="72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43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9 812</w:t>
            </w:r>
          </w:p>
        </w:tc>
      </w:tr>
      <w:tr>
        <w:trPr>
          <w:trHeight w:val="78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9 812</w:t>
            </w:r>
          </w:p>
        </w:tc>
      </w:tr>
      <w:tr>
        <w:trPr>
          <w:trHeight w:val="162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7 612</w:t>
            </w:r>
          </w:p>
        </w:tc>
      </w:tr>
      <w:tr>
        <w:trPr>
          <w:trHeight w:val="145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127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46 599</w:t>
            </w:r>
          </w:p>
        </w:tc>
      </w:tr>
      <w:tr>
        <w:trPr>
          <w:trHeight w:val="76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46 599</w:t>
            </w:r>
          </w:p>
        </w:tc>
      </w:tr>
      <w:tr>
        <w:trPr>
          <w:trHeight w:val="6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46 599</w:t>
            </w:r>
          </w:p>
        </w:tc>
      </w:tr>
      <w:tr>
        <w:trPr>
          <w:trHeight w:val="99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43 613</w:t>
            </w:r>
          </w:p>
        </w:tc>
      </w:tr>
      <w:tr>
        <w:trPr>
          <w:trHeight w:val="61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43 613</w:t>
            </w:r>
          </w:p>
        </w:tc>
      </w:tr>
      <w:tr>
        <w:trPr>
          <w:trHeight w:val="97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43 613</w:t>
            </w:r>
          </w:p>
        </w:tc>
      </w:tr>
      <w:tr>
        <w:trPr>
          <w:trHeight w:val="262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6 947</w:t>
            </w:r>
          </w:p>
        </w:tc>
      </w:tr>
      <w:tr>
        <w:trPr>
          <w:trHeight w:val="163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36 466</w:t>
            </w:r>
          </w:p>
        </w:tc>
      </w:tr>
      <w:tr>
        <w:trPr>
          <w:trHeight w:val="66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713 576,5</w:t>
            </w:r>
          </w:p>
        </w:tc>
      </w:tr>
      <w:tr>
        <w:trPr>
          <w:trHeight w:val="34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713 576,5</w:t>
            </w:r>
          </w:p>
        </w:tc>
      </w:tr>
      <w:tr>
        <w:trPr>
          <w:trHeight w:val="126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713 576,5</w:t>
            </w:r>
          </w:p>
        </w:tc>
      </w:tr>
      <w:tr>
        <w:trPr>
          <w:trHeight w:val="46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420 028,5</w:t>
            </w:r>
          </w:p>
        </w:tc>
      </w:tr>
      <w:tr>
        <w:trPr>
          <w:trHeight w:val="66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14 020</w:t>
            </w:r>
          </w:p>
        </w:tc>
      </w:tr>
      <w:tr>
        <w:trPr>
          <w:trHeight w:val="96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279 528</w:t>
            </w:r>
          </w:p>
        </w:tc>
      </w:tr>
      <w:tr>
        <w:trPr>
          <w:trHeight w:val="40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155 510</w:t>
            </w:r>
          </w:p>
        </w:tc>
      </w:tr>
      <w:tr>
        <w:trPr>
          <w:trHeight w:val="8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2 521</w:t>
            </w:r>
          </w:p>
        </w:tc>
      </w:tr>
      <w:tr>
        <w:trPr>
          <w:trHeight w:val="73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2 521</w:t>
            </w:r>
          </w:p>
        </w:tc>
      </w:tr>
      <w:tr>
        <w:trPr>
          <w:trHeight w:val="14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1 521</w:t>
            </w:r>
          </w:p>
        </w:tc>
      </w:tr>
      <w:tr>
        <w:trPr>
          <w:trHeight w:val="72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6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0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152 989</w:t>
            </w:r>
          </w:p>
        </w:tc>
      </w:tr>
      <w:tr>
        <w:trPr>
          <w:trHeight w:val="102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14 315</w:t>
            </w:r>
          </w:p>
        </w:tc>
      </w:tr>
      <w:tr>
        <w:trPr>
          <w:trHeight w:val="106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Реализации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14 315</w:t>
            </w:r>
          </w:p>
        </w:tc>
      </w:tr>
      <w:tr>
        <w:trPr>
          <w:trHeight w:val="69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5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102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13 916</w:t>
            </w:r>
          </w:p>
        </w:tc>
      </w:tr>
      <w:tr>
        <w:trPr>
          <w:trHeight w:val="163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5 731</w:t>
            </w:r>
          </w:p>
        </w:tc>
      </w:tr>
      <w:tr>
        <w:trPr>
          <w:trHeight w:val="108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8 185</w:t>
            </w:r>
          </w:p>
        </w:tc>
      </w:tr>
      <w:tr>
        <w:trPr>
          <w:trHeight w:val="100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105 402</w:t>
            </w:r>
          </w:p>
        </w:tc>
      </w:tr>
      <w:tr>
        <w:trPr>
          <w:trHeight w:val="102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105 402</w:t>
            </w:r>
          </w:p>
        </w:tc>
      </w:tr>
      <w:tr>
        <w:trPr>
          <w:trHeight w:val="66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17 356</w:t>
            </w:r>
          </w:p>
        </w:tc>
      </w:tr>
      <w:tr>
        <w:trPr>
          <w:trHeight w:val="102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17 356</w:t>
            </w:r>
          </w:p>
        </w:tc>
      </w:tr>
      <w:tr>
        <w:trPr>
          <w:trHeight w:val="37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78,8</w:t>
            </w:r>
          </w:p>
        </w:tc>
      </w:tr>
      <w:tr>
        <w:trPr>
          <w:trHeight w:val="36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78,8</w:t>
            </w:r>
          </w:p>
        </w:tc>
      </w:tr>
      <w:tr>
        <w:trPr>
          <w:trHeight w:val="66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78,8</w:t>
            </w:r>
          </w:p>
        </w:tc>
      </w:tr>
      <w:tr>
        <w:trPr>
          <w:trHeight w:val="127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78,8</w:t>
            </w:r>
          </w:p>
        </w:tc>
      </w:tr>
      <w:tr>
        <w:trPr>
          <w:trHeight w:val="34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14 178,6</w:t>
            </w:r>
          </w:p>
        </w:tc>
      </w:tr>
      <w:tr>
        <w:trPr>
          <w:trHeight w:val="34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14 178,6</w:t>
            </w:r>
          </w:p>
        </w:tc>
      </w:tr>
      <w:tr>
        <w:trPr>
          <w:trHeight w:val="6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14 178,6</w:t>
            </w:r>
          </w:p>
        </w:tc>
      </w:tr>
      <w:tr>
        <w:trPr>
          <w:trHeight w:val="96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13 372,2</w:t>
            </w:r>
          </w:p>
        </w:tc>
      </w:tr>
      <w:tr>
        <w:trPr>
          <w:trHeight w:val="72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806,4</w:t>
            </w:r>
          </w:p>
        </w:tc>
      </w:tr>
      <w:tr>
        <w:trPr>
          <w:trHeight w:val="37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17 330,8</w:t>
            </w:r>
          </w:p>
        </w:tc>
      </w:tr>
      <w:tr>
        <w:trPr>
          <w:trHeight w:val="36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19 160,8</w:t>
            </w:r>
          </w:p>
        </w:tc>
      </w:tr>
      <w:tr>
        <w:trPr>
          <w:trHeight w:val="136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9 534,8</w:t>
            </w:r>
          </w:p>
        </w:tc>
      </w:tr>
      <w:tr>
        <w:trPr>
          <w:trHeight w:val="97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9 534,8</w:t>
            </w:r>
          </w:p>
        </w:tc>
      </w:tr>
      <w:tr>
        <w:trPr>
          <w:trHeight w:val="70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9 534,8</w:t>
            </w:r>
          </w:p>
        </w:tc>
      </w:tr>
      <w:tr>
        <w:trPr>
          <w:trHeight w:val="37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9 626</w:t>
            </w:r>
          </w:p>
        </w:tc>
      </w:tr>
      <w:tr>
        <w:trPr>
          <w:trHeight w:val="3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9 626</w:t>
            </w:r>
          </w:p>
        </w:tc>
      </w:tr>
      <w:tr>
        <w:trPr>
          <w:trHeight w:val="69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9 626</w:t>
            </w:r>
          </w:p>
        </w:tc>
      </w:tr>
      <w:tr>
        <w:trPr>
          <w:trHeight w:val="70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9 626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70" w:hRule="atLeast"/>
        </w:trPr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</w:t>
            </w:r>
          </w:p>
        </w:tc>
      </w:tr>
      <w:tr>
        <w:trPr>
          <w:trHeight w:val="36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</w:t>
            </w:r>
          </w:p>
        </w:tc>
      </w:tr>
      <w:tr>
        <w:trPr>
          <w:trHeight w:val="88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</w:p>
        </w:tc>
        <w:tc>
          <w:tcPr>
            <w:tcW w:w="2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85" w:hRule="atLeast"/>
        </w:trPr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3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39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8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-118 394,7</w:t>
            </w:r>
          </w:p>
        </w:tc>
      </w:tr>
      <w:tr>
        <w:trPr>
          <w:trHeight w:val="76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118 394,7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135" w:hRule="atLeast"/>
        </w:trPr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3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19 160,8</w:t>
            </w:r>
          </w:p>
        </w:tc>
      </w:tr>
      <w:tr>
        <w:trPr>
          <w:trHeight w:val="42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19 160,8</w:t>
            </w:r>
          </w:p>
        </w:tc>
      </w:tr>
      <w:tr>
        <w:trPr>
          <w:trHeight w:val="46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19 160,8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</w:p>
        </w:tc>
        <w:tc>
          <w:tcPr>
            <w:tcW w:w="2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75" w:hRule="atLeast"/>
        </w:trPr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4 789</w:t>
            </w:r>
          </w:p>
        </w:tc>
      </w:tr>
      <w:tr>
        <w:trPr>
          <w:trHeight w:val="3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4 789</w:t>
            </w:r>
          </w:p>
        </w:tc>
      </w:tr>
      <w:tr>
        <w:trPr>
          <w:trHeight w:val="6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4 789</w:t>
            </w:r>
          </w:p>
        </w:tc>
      </w:tr>
      <w:tr>
        <w:trPr>
          <w:trHeight w:val="106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</w:t>
            </w:r>
          </w:p>
        </w:tc>
      </w:tr>
      <w:tr>
        <w:trPr>
          <w:trHeight w:val="105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бюджетных кредитов, выданных из местного бюджета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2 959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104 022,9</w:t>
            </w:r>
          </w:p>
        </w:tc>
      </w:tr>
      <w:tr>
        <w:trPr>
          <w:trHeight w:val="31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104 022,9</w:t>
            </w:r>
          </w:p>
        </w:tc>
      </w:tr>
      <w:tr>
        <w:trPr>
          <w:trHeight w:val="31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104 022,9</w:t>
            </w:r>
          </w:p>
        </w:tc>
      </w:tr>
    </w:tbl>
    <w:bookmarkStart w:name="z2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№ 77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21 декабря 2012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 на 2013 г. неподлежащих секвестированию в процессе исполнения районного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849"/>
        <w:gridCol w:w="770"/>
        <w:gridCol w:w="9915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группа</w:t>
            </w:r>
          </w:p>
        </w:tc>
      </w:tr>
      <w:tr>
        <w:trPr>
          <w:trHeight w:val="360" w:hRule="atLeast"/>
        </w:trPr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6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2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№ 77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21 декабря 2012 года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788"/>
        <w:gridCol w:w="728"/>
        <w:gridCol w:w="7706"/>
        <w:gridCol w:w="23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Сумма(тыс.тенге)</w:t>
            </w:r>
          </w:p>
        </w:tc>
      </w:tr>
      <w:tr>
        <w:trPr>
          <w:trHeight w:val="30" w:hRule="atLeast"/>
        </w:trPr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3 031 538</w:t>
            </w:r>
          </w:p>
        </w:tc>
      </w:tr>
      <w:tr>
        <w:trPr>
          <w:trHeight w:val="42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2 285 997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309 304</w:t>
            </w:r>
          </w:p>
        </w:tc>
      </w:tr>
      <w:tr>
        <w:trPr>
          <w:trHeight w:val="39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309 304</w:t>
            </w:r>
          </w:p>
        </w:tc>
      </w:tr>
      <w:tr>
        <w:trPr>
          <w:trHeight w:val="7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249 804</w:t>
            </w:r>
          </w:p>
        </w:tc>
      </w:tr>
      <w:tr>
        <w:trPr>
          <w:trHeight w:val="79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не облагаемых у источника выплаты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31 000</w:t>
            </w:r>
          </w:p>
        </w:tc>
      </w:tr>
      <w:tr>
        <w:trPr>
          <w:trHeight w:val="48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214 920</w:t>
            </w:r>
          </w:p>
        </w:tc>
      </w:tr>
      <w:tr>
        <w:trPr>
          <w:trHeight w:val="48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214 920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214 920</w:t>
            </w:r>
          </w:p>
        </w:tc>
      </w:tr>
      <w:tr>
        <w:trPr>
          <w:trHeight w:val="39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1 731 383</w:t>
            </w:r>
          </w:p>
        </w:tc>
      </w:tr>
      <w:tr>
        <w:trPr>
          <w:trHeight w:val="40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1 654 600</w:t>
            </w:r>
          </w:p>
        </w:tc>
      </w:tr>
      <w:tr>
        <w:trPr>
          <w:trHeight w:val="7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1 650 000</w:t>
            </w:r>
          </w:p>
        </w:tc>
      </w:tr>
      <w:tr>
        <w:trPr>
          <w:trHeight w:val="39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</w:p>
        </w:tc>
      </w:tr>
      <w:tr>
        <w:trPr>
          <w:trHeight w:val="39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22 158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1 475</w:t>
            </w:r>
          </w:p>
        </w:tc>
      </w:tr>
      <w:tr>
        <w:trPr>
          <w:trHeight w:val="111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11 250</w:t>
            </w:r>
          </w:p>
        </w:tc>
      </w:tr>
      <w:tr>
        <w:trPr>
          <w:trHeight w:val="42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50 025</w:t>
            </w:r>
          </w:p>
        </w:tc>
      </w:tr>
      <w:tr>
        <w:trPr>
          <w:trHeight w:val="72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11 025</w:t>
            </w:r>
          </w:p>
        </w:tc>
      </w:tr>
      <w:tr>
        <w:trPr>
          <w:trHeight w:val="72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</w:t>
            </w:r>
          </w:p>
        </w:tc>
      </w:tr>
      <w:tr>
        <w:trPr>
          <w:trHeight w:val="36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</w:p>
        </w:tc>
      </w:tr>
      <w:tr>
        <w:trPr>
          <w:trHeight w:val="36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</w:p>
        </w:tc>
      </w:tr>
      <w:tr>
        <w:trPr>
          <w:trHeight w:val="7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23 340</w:t>
            </w:r>
          </w:p>
        </w:tc>
      </w:tr>
      <w:tr>
        <w:trPr>
          <w:trHeight w:val="36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 а также используемое на собственные производственные нужды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8 600</w:t>
            </w:r>
          </w:p>
        </w:tc>
      </w:tr>
      <w:tr>
        <w:trPr>
          <w:trHeight w:val="73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8 600</w:t>
            </w:r>
          </w:p>
        </w:tc>
      </w:tr>
      <w:tr>
        <w:trPr>
          <w:trHeight w:val="7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9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3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49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7 050</w:t>
            </w:r>
          </w:p>
        </w:tc>
      </w:tr>
      <w:tr>
        <w:trPr>
          <w:trHeight w:val="23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181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визы к паспортам иностранцев или заменяющим их документам на право выезда из Республики Казахстан и въезда в Республику Казахстан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70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69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10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-машиниста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48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198 690</w:t>
            </w:r>
          </w:p>
        </w:tc>
      </w:tr>
      <w:tr>
        <w:trPr>
          <w:trHeight w:val="42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</w:t>
            </w:r>
          </w:p>
        </w:tc>
      </w:tr>
      <w:tr>
        <w:trPr>
          <w:trHeight w:val="7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</w:t>
            </w:r>
          </w:p>
        </w:tc>
      </w:tr>
      <w:tr>
        <w:trPr>
          <w:trHeight w:val="73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 коммунальной собственности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10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 находящегося в коммунальной собственности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141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местными государственными органами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196 040</w:t>
            </w:r>
          </w:p>
        </w:tc>
      </w:tr>
      <w:tr>
        <w:trPr>
          <w:trHeight w:val="40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196 040</w:t>
            </w:r>
          </w:p>
        </w:tc>
      </w:tr>
      <w:tr>
        <w:trPr>
          <w:trHeight w:val="73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 в местный бюджет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196 040</w:t>
            </w:r>
          </w:p>
        </w:tc>
      </w:tr>
      <w:tr>
        <w:trPr>
          <w:trHeight w:val="43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42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42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40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531 851</w:t>
            </w:r>
          </w:p>
        </w:tc>
      </w:tr>
      <w:tr>
        <w:trPr>
          <w:trHeight w:val="72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531 851</w:t>
            </w:r>
          </w:p>
        </w:tc>
      </w:tr>
      <w:tr>
        <w:trPr>
          <w:trHeight w:val="36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531 851</w:t>
            </w:r>
          </w:p>
        </w:tc>
      </w:tr>
      <w:tr>
        <w:trPr>
          <w:trHeight w:val="36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420 880</w:t>
            </w:r>
          </w:p>
        </w:tc>
      </w:tr>
      <w:tr>
        <w:trPr>
          <w:trHeight w:val="36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110 971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751"/>
        <w:gridCol w:w="811"/>
        <w:gridCol w:w="752"/>
        <w:gridCol w:w="6913"/>
        <w:gridCol w:w="22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Функ.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 а и м е н о в а н и 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3 031 538</w:t>
            </w:r>
          </w:p>
        </w:tc>
      </w:tr>
      <w:tr>
        <w:trPr>
          <w:trHeight w:val="75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205 940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169 521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41 004</w:t>
            </w:r>
          </w:p>
        </w:tc>
      </w:tr>
      <w:tr>
        <w:trPr>
          <w:trHeight w:val="81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41 004</w:t>
            </w:r>
          </w:p>
        </w:tc>
      </w:tr>
      <w:tr>
        <w:trPr>
          <w:trHeight w:val="109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116 984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116 984</w:t>
            </w:r>
          </w:p>
        </w:tc>
      </w:tr>
      <w:tr>
        <w:trPr>
          <w:trHeight w:val="36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25 060</w:t>
            </w:r>
          </w:p>
        </w:tc>
      </w:tr>
      <w:tr>
        <w:trPr>
          <w:trHeight w:val="72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25 060</w:t>
            </w:r>
          </w:p>
        </w:tc>
      </w:tr>
      <w:tr>
        <w:trPr>
          <w:trHeight w:val="17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14 322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9 823</w:t>
            </w:r>
          </w:p>
        </w:tc>
      </w:tr>
      <w:tr>
        <w:trPr>
          <w:trHeight w:val="13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11 359</w:t>
            </w:r>
          </w:p>
        </w:tc>
      </w:tr>
      <w:tr>
        <w:trPr>
          <w:trHeight w:val="24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11 359</w:t>
            </w:r>
          </w:p>
        </w:tc>
      </w:tr>
      <w:tr>
        <w:trPr>
          <w:trHeight w:val="43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3 431</w:t>
            </w:r>
          </w:p>
        </w:tc>
      </w:tr>
      <w:tr>
        <w:trPr>
          <w:trHeight w:val="43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</w:t>
            </w:r>
          </w:p>
        </w:tc>
      </w:tr>
      <w:tr>
        <w:trPr>
          <w:trHeight w:val="75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</w:t>
            </w:r>
          </w:p>
        </w:tc>
      </w:tr>
      <w:tr>
        <w:trPr>
          <w:trHeight w:val="204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</w:t>
            </w:r>
          </w:p>
        </w:tc>
      </w:tr>
      <w:tr>
        <w:trPr>
          <w:trHeight w:val="48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2 232 889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397 058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397 058</w:t>
            </w:r>
          </w:p>
        </w:tc>
      </w:tr>
      <w:tr>
        <w:trPr>
          <w:trHeight w:val="90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397 058</w:t>
            </w:r>
          </w:p>
        </w:tc>
      </w:tr>
      <w:tr>
        <w:trPr>
          <w:trHeight w:val="75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1 784 945</w:t>
            </w:r>
          </w:p>
        </w:tc>
      </w:tr>
      <w:tr>
        <w:trPr>
          <w:trHeight w:val="75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1 784 945</w:t>
            </w:r>
          </w:p>
        </w:tc>
      </w:tr>
      <w:tr>
        <w:trPr>
          <w:trHeight w:val="43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1 744 436</w:t>
            </w:r>
          </w:p>
        </w:tc>
      </w:tr>
      <w:tr>
        <w:trPr>
          <w:trHeight w:val="70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40 509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50 886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50 886</w:t>
            </w:r>
          </w:p>
        </w:tc>
      </w:tr>
      <w:tr>
        <w:trPr>
          <w:trHeight w:val="115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1 387</w:t>
            </w:r>
          </w:p>
        </w:tc>
      </w:tr>
      <w:tr>
        <w:trPr>
          <w:trHeight w:val="157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17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 сироты (детей сирот), и ребенка (детей) оставшегося без попечения родителей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19 312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191 238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178 059</w:t>
            </w:r>
          </w:p>
        </w:tc>
      </w:tr>
      <w:tr>
        <w:trPr>
          <w:trHeight w:val="127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11 761</w:t>
            </w:r>
          </w:p>
        </w:tc>
      </w:tr>
      <w:tr>
        <w:trPr>
          <w:trHeight w:val="84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166 298</w:t>
            </w:r>
          </w:p>
        </w:tc>
      </w:tr>
      <w:tr>
        <w:trPr>
          <w:trHeight w:val="45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72 135</w:t>
            </w:r>
          </w:p>
        </w:tc>
      </w:tr>
      <w:tr>
        <w:trPr>
          <w:trHeight w:val="156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7 533</w:t>
            </w:r>
          </w:p>
        </w:tc>
      </w:tr>
      <w:tr>
        <w:trPr>
          <w:trHeight w:val="75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1 960</w:t>
            </w:r>
          </w:p>
        </w:tc>
      </w:tr>
      <w:tr>
        <w:trPr>
          <w:trHeight w:val="42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1 592</w:t>
            </w:r>
          </w:p>
        </w:tc>
      </w:tr>
      <w:tr>
        <w:trPr>
          <w:trHeight w:val="111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57 953</w:t>
            </w:r>
          </w:p>
        </w:tc>
      </w:tr>
      <w:tr>
        <w:trPr>
          <w:trHeight w:val="73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12 802</w:t>
            </w:r>
          </w:p>
        </w:tc>
      </w:tr>
      <w:tr>
        <w:trPr>
          <w:trHeight w:val="156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2 323</w:t>
            </w:r>
          </w:p>
        </w:tc>
      </w:tr>
      <w:tr>
        <w:trPr>
          <w:trHeight w:val="70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центра занятости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0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13 179</w:t>
            </w:r>
          </w:p>
        </w:tc>
      </w:tr>
      <w:tr>
        <w:trPr>
          <w:trHeight w:val="81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13 179</w:t>
            </w:r>
          </w:p>
        </w:tc>
      </w:tr>
      <w:tr>
        <w:trPr>
          <w:trHeight w:val="5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12 789</w:t>
            </w:r>
          </w:p>
        </w:tc>
      </w:tr>
      <w:tr>
        <w:trPr>
          <w:trHeight w:val="12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48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183 804</w:t>
            </w:r>
          </w:p>
        </w:tc>
      </w:tr>
      <w:tr>
        <w:trPr>
          <w:trHeight w:val="49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110 971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110 971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6 171</w:t>
            </w:r>
          </w:p>
        </w:tc>
      </w:tr>
      <w:tr>
        <w:trPr>
          <w:trHeight w:val="117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104 800</w:t>
            </w:r>
          </w:p>
        </w:tc>
      </w:tr>
      <w:tr>
        <w:trPr>
          <w:trHeight w:val="39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72 833</w:t>
            </w:r>
          </w:p>
        </w:tc>
      </w:tr>
      <w:tr>
        <w:trPr>
          <w:trHeight w:val="111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72 833</w:t>
            </w:r>
          </w:p>
        </w:tc>
      </w:tr>
      <w:tr>
        <w:trPr>
          <w:trHeight w:val="43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16 609</w:t>
            </w:r>
          </w:p>
        </w:tc>
      </w:tr>
      <w:tr>
        <w:trPr>
          <w:trHeight w:val="72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32 469</w:t>
            </w:r>
          </w:p>
        </w:tc>
      </w:tr>
      <w:tr>
        <w:trPr>
          <w:trHeight w:val="75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23 755</w:t>
            </w:r>
          </w:p>
        </w:tc>
      </w:tr>
      <w:tr>
        <w:trPr>
          <w:trHeight w:val="73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92 777</w:t>
            </w:r>
          </w:p>
        </w:tc>
      </w:tr>
      <w:tr>
        <w:trPr>
          <w:trHeight w:val="42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52 172</w:t>
            </w:r>
          </w:p>
        </w:tc>
      </w:tr>
      <w:tr>
        <w:trPr>
          <w:trHeight w:val="75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52 172</w:t>
            </w:r>
          </w:p>
        </w:tc>
      </w:tr>
      <w:tr>
        <w:trPr>
          <w:trHeight w:val="40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52 172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2 722</w:t>
            </w:r>
          </w:p>
        </w:tc>
      </w:tr>
      <w:tr>
        <w:trPr>
          <w:trHeight w:val="78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2 722</w:t>
            </w:r>
          </w:p>
        </w:tc>
      </w:tr>
      <w:tr>
        <w:trPr>
          <w:trHeight w:val="45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26 100</w:t>
            </w:r>
          </w:p>
        </w:tc>
      </w:tr>
      <w:tr>
        <w:trPr>
          <w:trHeight w:val="72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16 921</w:t>
            </w:r>
          </w:p>
        </w:tc>
      </w:tr>
      <w:tr>
        <w:trPr>
          <w:trHeight w:val="75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16 921</w:t>
            </w:r>
          </w:p>
        </w:tc>
      </w:tr>
      <w:tr>
        <w:trPr>
          <w:trHeight w:val="75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спорта, туризма и информационного пространства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6 106</w:t>
            </w:r>
          </w:p>
        </w:tc>
      </w:tr>
      <w:tr>
        <w:trPr>
          <w:trHeight w:val="76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69 644</w:t>
            </w:r>
          </w:p>
        </w:tc>
      </w:tr>
      <w:tr>
        <w:trPr>
          <w:trHeight w:val="40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13 623</w:t>
            </w:r>
          </w:p>
        </w:tc>
      </w:tr>
      <w:tr>
        <w:trPr>
          <w:trHeight w:val="69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7 287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9 422</w:t>
            </w:r>
          </w:p>
        </w:tc>
      </w:tr>
      <w:tr>
        <w:trPr>
          <w:trHeight w:val="151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7 068</w:t>
            </w:r>
          </w:p>
        </w:tc>
      </w:tr>
      <w:tr>
        <w:trPr>
          <w:trHeight w:val="79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2 354</w:t>
            </w:r>
          </w:p>
        </w:tc>
      </w:tr>
      <w:tr>
        <w:trPr>
          <w:trHeight w:val="79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46 599</w:t>
            </w:r>
          </w:p>
        </w:tc>
      </w:tr>
      <w:tr>
        <w:trPr>
          <w:trHeight w:val="79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46 599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46 599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6 973</w:t>
            </w:r>
          </w:p>
        </w:tc>
      </w:tr>
      <w:tr>
        <w:trPr>
          <w:trHeight w:val="78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6 973</w:t>
            </w:r>
          </w:p>
        </w:tc>
      </w:tr>
      <w:tr>
        <w:trPr>
          <w:trHeight w:val="102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6 973</w:t>
            </w:r>
          </w:p>
        </w:tc>
      </w:tr>
      <w:tr>
        <w:trPr>
          <w:trHeight w:val="54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15 001</w:t>
            </w:r>
          </w:p>
        </w:tc>
      </w:tr>
      <w:tr>
        <w:trPr>
          <w:trHeight w:val="42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29 841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</w:tr>
      <w:tr>
        <w:trPr>
          <w:trHeight w:val="48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28 557</w:t>
            </w:r>
          </w:p>
        </w:tc>
      </w:tr>
      <w:tr>
        <w:trPr>
          <w:trHeight w:val="48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28 557</w:t>
            </w:r>
          </w:p>
        </w:tc>
      </w:tr>
      <w:tr>
        <w:trPr>
          <w:trHeight w:val="72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4 280</w:t>
            </w:r>
          </w:p>
        </w:tc>
      </w:tr>
      <w:tr>
        <w:trPr>
          <w:trHeight w:val="76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(города областного значения)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19 137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19 137</w:t>
            </w:r>
          </w:p>
        </w:tc>
      </w:tr>
      <w:tr>
        <w:trPr>
          <w:trHeight w:val="48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26 731</w:t>
            </w:r>
          </w:p>
        </w:tc>
      </w:tr>
      <w:tr>
        <w:trPr>
          <w:trHeight w:val="49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28 561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28 561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28 561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28 561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9"/>
        <w:gridCol w:w="862"/>
        <w:gridCol w:w="859"/>
        <w:gridCol w:w="7447"/>
        <w:gridCol w:w="22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</w:t>
            </w:r>
          </w:p>
        </w:tc>
      </w:tr>
      <w:tr>
        <w:trPr>
          <w:trHeight w:val="36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786"/>
        <w:gridCol w:w="789"/>
        <w:gridCol w:w="710"/>
        <w:gridCol w:w="6985"/>
        <w:gridCol w:w="2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7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Сальдо по операциям с финансовыми активами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2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-26 731</w:t>
            </w:r>
          </w:p>
        </w:tc>
      </w:tr>
      <w:tr>
        <w:trPr>
          <w:trHeight w:val="67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26 731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68"/>
        <w:gridCol w:w="866"/>
        <w:gridCol w:w="7409"/>
        <w:gridCol w:w="23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28 561</w:t>
            </w:r>
          </w:p>
        </w:tc>
      </w:tr>
      <w:tr>
        <w:trPr>
          <w:trHeight w:val="45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28 561</w:t>
            </w:r>
          </w:p>
        </w:tc>
      </w:tr>
      <w:tr>
        <w:trPr>
          <w:trHeight w:val="5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28 561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1"/>
        <w:gridCol w:w="858"/>
        <w:gridCol w:w="864"/>
        <w:gridCol w:w="787"/>
        <w:gridCol w:w="6659"/>
        <w:gridCol w:w="22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</w:p>
        </w:tc>
        <w:tc>
          <w:tcPr>
            <w:tcW w:w="2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</w:t>
            </w:r>
          </w:p>
        </w:tc>
      </w:tr>
      <w:tr>
        <w:trPr>
          <w:trHeight w:val="37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</w:t>
            </w:r>
          </w:p>
        </w:tc>
      </w:tr>
      <w:tr>
        <w:trPr>
          <w:trHeight w:val="67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</w:t>
            </w:r>
          </w:p>
        </w:tc>
      </w:tr>
      <w:tr>
        <w:trPr>
          <w:trHeight w:val="84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бюджетных кредитов, выданных из местного бюджета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2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№ 77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21 декабря 2012 года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707"/>
        <w:gridCol w:w="784"/>
        <w:gridCol w:w="7783"/>
        <w:gridCol w:w="22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Сумма(тыс.тенге)</w:t>
            </w:r>
          </w:p>
        </w:tc>
      </w:tr>
      <w:tr>
        <w:trPr>
          <w:trHeight w:val="30" w:hRule="atLeast"/>
        </w:trPr>
        <w:tc>
          <w:tcPr>
            <w:tcW w:w="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2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3 452 144</w:t>
            </w:r>
          </w:p>
        </w:tc>
      </w:tr>
      <w:tr>
        <w:trPr>
          <w:trHeight w:val="4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2 381 582</w:t>
            </w:r>
          </w:p>
        </w:tc>
      </w:tr>
      <w:tr>
        <w:trPr>
          <w:trHeight w:val="45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324 561</w:t>
            </w:r>
          </w:p>
        </w:tc>
      </w:tr>
      <w:tr>
        <w:trPr>
          <w:trHeight w:val="39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324 561</w:t>
            </w:r>
          </w:p>
        </w:tc>
      </w:tr>
      <w:tr>
        <w:trPr>
          <w:trHeight w:val="75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271 278</w:t>
            </w:r>
          </w:p>
        </w:tc>
      </w:tr>
      <w:tr>
        <w:trPr>
          <w:trHeight w:val="79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не облагаемых у источника выплаты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27 783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25 500</w:t>
            </w:r>
          </w:p>
        </w:tc>
      </w:tr>
      <w:tr>
        <w:trPr>
          <w:trHeight w:val="48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233 406</w:t>
            </w:r>
          </w:p>
        </w:tc>
      </w:tr>
      <w:tr>
        <w:trPr>
          <w:trHeight w:val="48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233 406</w:t>
            </w:r>
          </w:p>
        </w:tc>
      </w:tr>
      <w:tr>
        <w:trPr>
          <w:trHeight w:val="45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233 406</w:t>
            </w:r>
          </w:p>
        </w:tc>
      </w:tr>
      <w:tr>
        <w:trPr>
          <w:trHeight w:val="39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1 788 505</w:t>
            </w:r>
          </w:p>
        </w:tc>
      </w:tr>
      <w:tr>
        <w:trPr>
          <w:trHeight w:val="40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1 699 371</w:t>
            </w:r>
          </w:p>
        </w:tc>
      </w:tr>
      <w:tr>
        <w:trPr>
          <w:trHeight w:val="75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1 694 740</w:t>
            </w:r>
          </w:p>
        </w:tc>
      </w:tr>
      <w:tr>
        <w:trPr>
          <w:trHeight w:val="39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4 631</w:t>
            </w:r>
          </w:p>
        </w:tc>
      </w:tr>
      <w:tr>
        <w:trPr>
          <w:trHeight w:val="39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25 434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14 500</w:t>
            </w:r>
          </w:p>
        </w:tc>
      </w:tr>
      <w:tr>
        <w:trPr>
          <w:trHeight w:val="4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59 000</w:t>
            </w:r>
          </w:p>
        </w:tc>
      </w:tr>
      <w:tr>
        <w:trPr>
          <w:trHeight w:val="7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</w:tr>
      <w:tr>
        <w:trPr>
          <w:trHeight w:val="7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3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</w:p>
        </w:tc>
      </w:tr>
      <w:tr>
        <w:trPr>
          <w:trHeight w:val="3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</w:p>
        </w:tc>
      </w:tr>
      <w:tr>
        <w:trPr>
          <w:trHeight w:val="75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27 800</w:t>
            </w:r>
          </w:p>
        </w:tc>
      </w:tr>
      <w:tr>
        <w:trPr>
          <w:trHeight w:val="3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 а также используемое на собственные производственные нужды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8 700</w:t>
            </w:r>
          </w:p>
        </w:tc>
      </w:tr>
      <w:tr>
        <w:trPr>
          <w:trHeight w:val="73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8 700</w:t>
            </w:r>
          </w:p>
        </w:tc>
      </w:tr>
      <w:tr>
        <w:trPr>
          <w:trHeight w:val="75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8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99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7 900</w:t>
            </w:r>
          </w:p>
        </w:tc>
      </w:tr>
      <w:tr>
        <w:trPr>
          <w:trHeight w:val="15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48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7 310</w:t>
            </w:r>
          </w:p>
        </w:tc>
      </w:tr>
      <w:tr>
        <w:trPr>
          <w:trHeight w:val="20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3 350</w:t>
            </w:r>
          </w:p>
        </w:tc>
      </w:tr>
      <w:tr>
        <w:trPr>
          <w:trHeight w:val="60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визы к паспортам иностранцев или заменяющим их документам на право выезда из Республики Казахстан и въезда в Республику Казахстан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70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103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2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05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-машиниста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9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150 658</w:t>
            </w:r>
          </w:p>
        </w:tc>
      </w:tr>
      <w:tr>
        <w:trPr>
          <w:trHeight w:val="4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75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73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 коммунальной собственности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 находящегося в коммунальной собственности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10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30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111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местными государственными органами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45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147 558</w:t>
            </w:r>
          </w:p>
        </w:tc>
      </w:tr>
      <w:tr>
        <w:trPr>
          <w:trHeight w:val="40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147 558</w:t>
            </w:r>
          </w:p>
        </w:tc>
      </w:tr>
      <w:tr>
        <w:trPr>
          <w:trHeight w:val="73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 в местный бюджет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147 558</w:t>
            </w:r>
          </w:p>
        </w:tc>
      </w:tr>
      <w:tr>
        <w:trPr>
          <w:trHeight w:val="60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4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6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40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903 904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903 904</w:t>
            </w:r>
          </w:p>
        </w:tc>
      </w:tr>
      <w:tr>
        <w:trPr>
          <w:trHeight w:val="3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903 904</w:t>
            </w:r>
          </w:p>
        </w:tc>
      </w:tr>
      <w:tr>
        <w:trPr>
          <w:trHeight w:val="3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447 559</w:t>
            </w:r>
          </w:p>
        </w:tc>
      </w:tr>
      <w:tr>
        <w:trPr>
          <w:trHeight w:val="3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456 345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786"/>
        <w:gridCol w:w="788"/>
        <w:gridCol w:w="789"/>
        <w:gridCol w:w="6923"/>
        <w:gridCol w:w="22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</w:p>
        </w:tc>
        <w:tc>
          <w:tcPr>
            <w:tcW w:w="2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Функ.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7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 а и м е н о в а н и 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3 452 144</w:t>
            </w:r>
          </w:p>
        </w:tc>
      </w:tr>
      <w:tr>
        <w:trPr>
          <w:trHeight w:val="7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209 794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172 203</w:t>
            </w:r>
          </w:p>
        </w:tc>
      </w:tr>
      <w:tr>
        <w:trPr>
          <w:trHeight w:val="7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11 669</w:t>
            </w:r>
          </w:p>
        </w:tc>
      </w:tr>
      <w:tr>
        <w:trPr>
          <w:trHeight w:val="72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41 785</w:t>
            </w:r>
          </w:p>
        </w:tc>
      </w:tr>
      <w:tr>
        <w:trPr>
          <w:trHeight w:val="72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41 785</w:t>
            </w:r>
          </w:p>
        </w:tc>
      </w:tr>
      <w:tr>
        <w:trPr>
          <w:trHeight w:val="109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118 749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118 749</w:t>
            </w:r>
          </w:p>
        </w:tc>
      </w:tr>
      <w:tr>
        <w:trPr>
          <w:trHeight w:val="3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26 091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26 091</w:t>
            </w:r>
          </w:p>
        </w:tc>
      </w:tr>
      <w:tr>
        <w:trPr>
          <w:trHeight w:val="18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</w:p>
        </w:tc>
      </w:tr>
      <w:tr>
        <w:trPr>
          <w:trHeight w:val="222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3 669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</w:t>
            </w:r>
          </w:p>
        </w:tc>
      </w:tr>
      <w:tr>
        <w:trPr>
          <w:trHeight w:val="7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</w:t>
            </w:r>
          </w:p>
        </w:tc>
      </w:tr>
      <w:tr>
        <w:trPr>
          <w:trHeight w:val="8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в масштабах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1 309</w:t>
            </w:r>
          </w:p>
        </w:tc>
      </w:tr>
      <w:tr>
        <w:trPr>
          <w:trHeight w:val="20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1 309</w:t>
            </w:r>
          </w:p>
        </w:tc>
      </w:tr>
      <w:tr>
        <w:trPr>
          <w:trHeight w:val="48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2 278 300</w:t>
            </w:r>
          </w:p>
        </w:tc>
      </w:tr>
      <w:tr>
        <w:trPr>
          <w:trHeight w:val="5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452 102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452 102</w:t>
            </w:r>
          </w:p>
        </w:tc>
      </w:tr>
      <w:tr>
        <w:trPr>
          <w:trHeight w:val="9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452 102</w:t>
            </w:r>
          </w:p>
        </w:tc>
      </w:tr>
      <w:tr>
        <w:trPr>
          <w:trHeight w:val="7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1 771 750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1 771 750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1 731 088</w:t>
            </w:r>
          </w:p>
        </w:tc>
      </w:tr>
      <w:tr>
        <w:trPr>
          <w:trHeight w:val="70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40 662</w:t>
            </w:r>
          </w:p>
        </w:tc>
      </w:tr>
      <w:tr>
        <w:trPr>
          <w:trHeight w:val="5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54 448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54 448</w:t>
            </w:r>
          </w:p>
        </w:tc>
      </w:tr>
      <w:tr>
        <w:trPr>
          <w:trHeight w:val="115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1 484</w:t>
            </w:r>
          </w:p>
        </w:tc>
      </w:tr>
      <w:tr>
        <w:trPr>
          <w:trHeight w:val="157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42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 сироты (детей сирот), и ребенка (детей) оставшегося без попечения родителей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23 778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20 664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205 314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191 930</w:t>
            </w:r>
          </w:p>
        </w:tc>
      </w:tr>
      <w:tr>
        <w:trPr>
          <w:trHeight w:val="127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11 851</w:t>
            </w:r>
          </w:p>
        </w:tc>
      </w:tr>
      <w:tr>
        <w:trPr>
          <w:trHeight w:val="8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180 079</w:t>
            </w:r>
          </w:p>
        </w:tc>
      </w:tr>
      <w:tr>
        <w:trPr>
          <w:trHeight w:val="46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80 547</w:t>
            </w:r>
          </w:p>
        </w:tc>
      </w:tr>
      <w:tr>
        <w:trPr>
          <w:trHeight w:val="12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7 541</w:t>
            </w:r>
          </w:p>
        </w:tc>
      </w:tr>
      <w:tr>
        <w:trPr>
          <w:trHeight w:val="79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2 097</w:t>
            </w:r>
          </w:p>
        </w:tc>
      </w:tr>
      <w:tr>
        <w:trPr>
          <w:trHeight w:val="5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1 703</w:t>
            </w:r>
          </w:p>
        </w:tc>
      </w:tr>
      <w:tr>
        <w:trPr>
          <w:trHeight w:val="115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62 009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13 698</w:t>
            </w:r>
          </w:p>
        </w:tc>
      </w:tr>
      <w:tr>
        <w:trPr>
          <w:trHeight w:val="4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2 484</w:t>
            </w:r>
          </w:p>
        </w:tc>
      </w:tr>
      <w:tr>
        <w:trPr>
          <w:trHeight w:val="40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центра занятости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0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13 384</w:t>
            </w:r>
          </w:p>
        </w:tc>
      </w:tr>
      <w:tr>
        <w:trPr>
          <w:trHeight w:val="8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</w:tr>
      <w:tr>
        <w:trPr>
          <w:trHeight w:val="37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167 371</w:t>
            </w:r>
          </w:p>
        </w:tc>
      </w:tr>
      <w:tr>
        <w:trPr>
          <w:trHeight w:val="42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6 665</w:t>
            </w:r>
          </w:p>
        </w:tc>
      </w:tr>
      <w:tr>
        <w:trPr>
          <w:trHeight w:val="11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48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72 680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72 680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72 680</w:t>
            </w:r>
          </w:p>
        </w:tc>
      </w:tr>
      <w:tr>
        <w:trPr>
          <w:trHeight w:val="39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81 026</w:t>
            </w:r>
          </w:p>
        </w:tc>
      </w:tr>
      <w:tr>
        <w:trPr>
          <w:trHeight w:val="11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81 026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17 866</w:t>
            </w:r>
          </w:p>
        </w:tc>
      </w:tr>
      <w:tr>
        <w:trPr>
          <w:trHeight w:val="72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34 742</w:t>
            </w:r>
          </w:p>
        </w:tc>
      </w:tr>
      <w:tr>
        <w:trPr>
          <w:trHeight w:val="7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28 418</w:t>
            </w:r>
          </w:p>
        </w:tc>
      </w:tr>
      <w:tr>
        <w:trPr>
          <w:trHeight w:val="7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464 326</w:t>
            </w:r>
          </w:p>
        </w:tc>
      </w:tr>
      <w:tr>
        <w:trPr>
          <w:trHeight w:val="42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52 630</w:t>
            </w:r>
          </w:p>
        </w:tc>
      </w:tr>
      <w:tr>
        <w:trPr>
          <w:trHeight w:val="7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52 630</w:t>
            </w:r>
          </w:p>
        </w:tc>
      </w:tr>
      <w:tr>
        <w:trPr>
          <w:trHeight w:val="40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52 630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372 912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2 912</w:t>
            </w:r>
          </w:p>
        </w:tc>
      </w:tr>
      <w:tr>
        <w:trPr>
          <w:trHeight w:val="78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</w:p>
        </w:tc>
      </w:tr>
      <w:tr>
        <w:trPr>
          <w:trHeight w:val="48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</w:p>
        </w:tc>
      </w:tr>
      <w:tr>
        <w:trPr>
          <w:trHeight w:val="4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26 859</w:t>
            </w:r>
          </w:p>
        </w:tc>
      </w:tr>
      <w:tr>
        <w:trPr>
          <w:trHeight w:val="69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17 037</w:t>
            </w:r>
          </w:p>
        </w:tc>
      </w:tr>
      <w:tr>
        <w:trPr>
          <w:trHeight w:val="5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библиотек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</w:t>
            </w:r>
          </w:p>
        </w:tc>
      </w:tr>
      <w:tr>
        <w:trPr>
          <w:trHeight w:val="108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спорта, туризма и информационного пространства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6 217</w:t>
            </w:r>
          </w:p>
        </w:tc>
      </w:tr>
      <w:tr>
        <w:trPr>
          <w:trHeight w:val="11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6 217</w:t>
            </w:r>
          </w:p>
        </w:tc>
      </w:tr>
      <w:tr>
        <w:trPr>
          <w:trHeight w:val="7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70 079</w:t>
            </w:r>
          </w:p>
        </w:tc>
      </w:tr>
      <w:tr>
        <w:trPr>
          <w:trHeight w:val="40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13 817</w:t>
            </w:r>
          </w:p>
        </w:tc>
      </w:tr>
      <w:tr>
        <w:trPr>
          <w:trHeight w:val="8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6 746</w:t>
            </w:r>
          </w:p>
        </w:tc>
      </w:tr>
      <w:tr>
        <w:trPr>
          <w:trHeight w:val="12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7 071</w:t>
            </w:r>
          </w:p>
        </w:tc>
      </w:tr>
      <w:tr>
        <w:trPr>
          <w:trHeight w:val="8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9 663</w:t>
            </w:r>
          </w:p>
        </w:tc>
      </w:tr>
      <w:tr>
        <w:trPr>
          <w:trHeight w:val="15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115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46 599</w:t>
            </w:r>
          </w:p>
        </w:tc>
      </w:tr>
      <w:tr>
        <w:trPr>
          <w:trHeight w:val="8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46 599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46 599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7 035</w:t>
            </w:r>
          </w:p>
        </w:tc>
      </w:tr>
      <w:tr>
        <w:trPr>
          <w:trHeight w:val="139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7 035</w:t>
            </w:r>
          </w:p>
        </w:tc>
      </w:tr>
      <w:tr>
        <w:trPr>
          <w:trHeight w:val="5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16 051</w:t>
            </w:r>
          </w:p>
        </w:tc>
      </w:tr>
      <w:tr>
        <w:trPr>
          <w:trHeight w:val="46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16 051</w:t>
            </w:r>
          </w:p>
        </w:tc>
      </w:tr>
      <w:tr>
        <w:trPr>
          <w:trHeight w:val="5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30 205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</w:t>
            </w:r>
          </w:p>
        </w:tc>
      </w:tr>
      <w:tr>
        <w:trPr>
          <w:trHeight w:val="39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28 831</w:t>
            </w:r>
          </w:p>
        </w:tc>
      </w:tr>
      <w:tr>
        <w:trPr>
          <w:trHeight w:val="3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28 831</w:t>
            </w:r>
          </w:p>
        </w:tc>
      </w:tr>
      <w:tr>
        <w:trPr>
          <w:trHeight w:val="72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4 280</w:t>
            </w:r>
          </w:p>
        </w:tc>
      </w:tr>
      <w:tr>
        <w:trPr>
          <w:trHeight w:val="5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26 731</w:t>
            </w:r>
          </w:p>
        </w:tc>
      </w:tr>
      <w:tr>
        <w:trPr>
          <w:trHeight w:val="49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28 561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28 561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28 561</w:t>
            </w:r>
          </w:p>
        </w:tc>
      </w:tr>
      <w:tr>
        <w:trPr>
          <w:trHeight w:val="8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28 561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9"/>
        <w:gridCol w:w="862"/>
        <w:gridCol w:w="859"/>
        <w:gridCol w:w="7467"/>
        <w:gridCol w:w="22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767"/>
        <w:gridCol w:w="828"/>
        <w:gridCol w:w="808"/>
        <w:gridCol w:w="6789"/>
        <w:gridCol w:w="22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</w:p>
        </w:tc>
        <w:tc>
          <w:tcPr>
            <w:tcW w:w="2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3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Сальдо по операциям с финансовыми активами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-26 731</w:t>
            </w:r>
          </w:p>
        </w:tc>
      </w:tr>
      <w:tr>
        <w:trPr>
          <w:trHeight w:val="67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26 731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67"/>
        <w:gridCol w:w="866"/>
        <w:gridCol w:w="7449"/>
        <w:gridCol w:w="22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28 561</w:t>
            </w:r>
          </w:p>
        </w:tc>
      </w:tr>
      <w:tr>
        <w:trPr>
          <w:trHeight w:val="3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28 561</w:t>
            </w:r>
          </w:p>
        </w:tc>
      </w:tr>
      <w:tr>
        <w:trPr>
          <w:trHeight w:val="36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28 561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804"/>
        <w:gridCol w:w="769"/>
        <w:gridCol w:w="730"/>
        <w:gridCol w:w="6946"/>
        <w:gridCol w:w="22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</w:t>
            </w:r>
          </w:p>
        </w:tc>
      </w:tr>
      <w:tr>
        <w:trPr>
          <w:trHeight w:val="3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бюджетных кредитов, выданных из местного бюджета 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