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7f48" w14:textId="44d7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Табантальского сельского округа Хромтауского района Актюбинской области от 23 июля 2012 года № 08. Зарегистрировано Департаментом юстиции Актюбинской области 8 августа 2012 года № 3-12-153. Утратило силу решением акима Табантальского сельского округа Хромтауского района Актюбинской области от 3 декабря 2013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</w:t>
      </w:r>
      <w:r>
        <w:rPr>
          <w:rFonts w:ascii="Times New Roman"/>
          <w:b w:val="false"/>
          <w:i w:val="false"/>
          <w:color w:val="ff0000"/>
          <w:sz w:val="28"/>
        </w:rPr>
        <w:t>акима Табантальского сельского округа Хромтауского района Актюбинской области от</w:t>
      </w:r>
      <w:r>
        <w:rPr>
          <w:rFonts w:ascii="Times New Roman"/>
          <w:b w:val="false"/>
          <w:i w:val="false"/>
          <w:color w:val="ff0000"/>
          <w:sz w:val="28"/>
        </w:rPr>
        <w:t xml:space="preserve"> 03.12.2013 №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«О Ветеринарии» и на основании представления главного государственного ветеринарного инспектора Хромтауского района от 16 мая 2012 года, аким Табантальского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инфекционной болезни бруцеллеза мелкого рогатого скота в селе Коптогай, Табантальского сельского округа установить ветеринарный режим с введением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государственному ветеринарному инспектору Хромтауского района обеспечить контроль за исполнением требований данного ветеринарного режима с введением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Табантальского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Калиева Ш.С.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