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05bc" w14:textId="d1b0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организаций и финансировании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24 февраля 2012 года № 23. Зарегистрировано Департаментом юстиции Актюбинской области 26 марта 2012 года № 3-13-168. Утратило силу постановлением акимата Шалкарского района Актюбинской области от 23 мая 2012 года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Шалкарского района Актюбинской области от 23.05.2012 № 92.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с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по Шалкарскому району путем создания временных рабочих мест в организациях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предоставляющих социальные рабочие места финансируемые за счет средств районного и республиканского бюджетов,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 «Районный отдел занятости и социальных программ» и «Центр занятости Шалкарского района» заключить соответствующие договоры с организаторами социальных рабочих мест и обеспечить трудоустройство безработных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Обеспечение своевременного и полного финансирования мероприятий возложить на государственное учреждение «Районный отдел экономики, бюджетного планирования и предпринимательства».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Карашолакову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 Сыдыков Р.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Шалкарского района от 24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23.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работадателей предлагающие организации социальных</w:t>
      </w:r>
      <w:r>
        <w:br/>
      </w:r>
      <w:r>
        <w:rPr>
          <w:rFonts w:ascii="Times New Roman"/>
          <w:b/>
          <w:i w:val="false"/>
          <w:color w:val="000000"/>
        </w:rPr>
        <w:t>
рабочих мест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2892"/>
        <w:gridCol w:w="1723"/>
        <w:gridCol w:w="620"/>
        <w:gridCol w:w="1442"/>
        <w:gridCol w:w="533"/>
        <w:gridCol w:w="4495"/>
      </w:tblGrid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работадателей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организуемых рабочих мест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 жительность работы (в месяцах)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который будет компенцирован из бюджета (тенге)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ИП«Сыдык К.М»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ИП«Амантаев Б»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 «Айша-Турар».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ТОО«Самурык»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 «Бибиханым».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«Ногаев С.Т»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«Мурагер»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«Абашева Б»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«Омарова Д»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ИП«Уснадин М»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ИП«АликуловК»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ИП«ДжусуповаГ»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«Усенов К.А»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«Меркас»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ИП«Сүлейменова»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ИП«КалдыбайЖ»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ТОО«Жасыл кала»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«Улы Борсык»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ИП«Кублашев Н»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«Саймова А»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ИП«Ногаев А.С»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«Аралши»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«Карагулова Г»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«Смайлова З»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 «Елена»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«Шакаева Б.Ж»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ИП«Балымбетова»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ИП«Кенжалина Б»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ИП«Мусин Ч.»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Магазин«Дархан»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Магазин«Айбек»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«Мади»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Магазин«Анар»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«Киши-кум»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ИП«Жангозина»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Салон «Азамат 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Шалкарского района 24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23.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района, организующих социальные рабочие</w:t>
      </w:r>
      <w:r>
        <w:br/>
      </w:r>
      <w:r>
        <w:rPr>
          <w:rFonts w:ascii="Times New Roman"/>
          <w:b/>
          <w:i w:val="false"/>
          <w:color w:val="000000"/>
        </w:rPr>
        <w:t>
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2754"/>
        <w:gridCol w:w="2188"/>
        <w:gridCol w:w="626"/>
        <w:gridCol w:w="490"/>
        <w:gridCol w:w="1486"/>
        <w:gridCol w:w="1034"/>
        <w:gridCol w:w="1056"/>
        <w:gridCol w:w="1057"/>
        <w:gridCol w:w="1057"/>
      </w:tblGrid>
      <w:tr>
        <w:trPr>
          <w:trHeight w:val="6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предприятии и организации, выделяющие социальные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/в месяцах/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/тенге/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который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компенсировано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 бюджета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«Авто-Алтын»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Калибаев Амангелди.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«Ешнияова Ж»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Ешниязова Жанылсын 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«Смайлова З»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Смайлова Зинегул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«Жансугурова Р»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Жансугуро-ва Рауан.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«Даникер-2010»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Аманбаев Бакыткали. 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«Медет»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Еркебай Акимгали.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«Жанторенов М»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Жанторенов Максат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«Аманжол Казбекулы»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Отегенов Серик.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«Сарсенов К»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Сарсенов Куаныш 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«Адилет»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Кудабаев Достан 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«Достан»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Болтаев Ауелбай.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«Тогузбаев Х»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Тогузбаев Хайдар 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«Мусина З»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Мусина Збира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«Ербол-Эль»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Умбеталин 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«Жанаберген»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Коянбаев Сергали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«Берекет2010»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Идрисова Динара.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«Медет З»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Зибагуль.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ИП«Курман К»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 Куантай.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«Рыскелди»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Кулмурзин Жолмырза.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ИП«Умбеталина М»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Умбеталина Марияш.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ИП«Ермаган-бет Д»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Ермаганбе-тов Дастан.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«Ата-коныс»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 Сайран.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«Тарлан»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Дуюсов Куандык.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«Есалин А»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Есалин Алибек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«Береке»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Имангали Еркин.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«Торехан К»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Торехан Куандык.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дантис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«Сейтмаганбе-тов»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Сейтмаган-бетов Танатар.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«Оразымбетова О»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Оразымбето-ва Орынгул.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«Береке»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Курмаш Сапия.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КХ«Конысбай»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Конысбай Жоламан.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«Есеркегенова Р»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Есеркегено-ва Роза.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ИП«Калиева Б»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Калиева Баян 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ИП«Курманга-зы Н»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Курмангазы Нурлан.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«Сарышокы»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Жанаманов Нурболат.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«Аккора»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Елеусизов Нурдаулет 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«Сартобе»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Есторе Амангали.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«Самурык»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Карсакова Карлыга.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«Аманниязова»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Аманиязова Кундыз.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ИП«Ешниязо-ва Ж»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Ешнияова Жанылсын.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«Амантаев Б»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Амантаев Бекен.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КХ«Узакбай»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Назаров Узакбай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«Нуртаев Е»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Нуртаев Еркин 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«Жарас»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Аманов Отеген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«Акойма»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Изтилеу Нурым.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«Жанатаева А» КХ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Жанатаева Алмагул.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«Елпанова Ж»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Елпанова Жанылдык. 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парихмахер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КХ«Байжан»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Байжанов Амантай.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КХ«Бердибек»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Койшыга-рин Сакен.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«Кожахметов»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Кожахметов Оразбай.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ИП«Ногаев А»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Ногаев Абай.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1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ИП«Сатбаева Б»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Сатбаева Бибигул.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«Ермаганбетов А»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Ермаганбе-тов Аслан.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ИП«Сарсенгалие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Ж»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Сарсенгалиева Жайнагул. 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ИП«КурмашЕ»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Курмаш Ерен.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