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780" w14:textId="7a1b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2011 года № 312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апреля 2012 года № 28. Зарегистрировано Департаментом юстиции Актюбинской области 21 мая 2012 года № 3-13-169. Утратило силу решением маслихата Шалкарского района Актюбинской области от 19 марта 2013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19.03.2013 № 67.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статья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2011 года № 312 «О районном бюджете на 2012-2014 годы» (зарегистрированного в Реестре государственной регистрации нормативных правовых актов за № 3-13-164, опубликованного в газете «Шалкар» № 3-4 (8210):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«4857213,0» заменить цифрами «4910441,0»,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«3302013,0» заменить цифрами «3355241,0»;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«4871834,8» заменить цифрами «4925062,8»;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«24500,0» заменить цифрами «19600,0»;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4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«95200,0» заменить цифрами «133124,0»;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рамках второго направления «Программы занятости-2020» предусмотреть на развитие и обустройство недостающей инженерно-коммуникационной инфраструктуры - 10000,0 тыс.тенге.»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5 абзаца дополнить 6, 7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материальной помощи участникам и инвалидам Великой Отечественной войны - 91,0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подготовке к отопительному сезону - 15000,0 тыс.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«3947,0» заменить цифрами «1225,0»: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4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«13956,0» заменить цифрами «3378,0»;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7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«9500,0» заменить цифрами «8895,0»;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8 абзаца дополнить 9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объектов водоснабжения в селе Жылтыр Шалкарского района – 22618,0 тыс.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 Елемес                        С. Тулемисов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от 25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312 от 23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853"/>
        <w:gridCol w:w="683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4910441,0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3355241,0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3355241,0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4925062,8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282972,1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245073,1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3632759,5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524843,5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524843,5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522271,5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301078,8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168956,8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образования, физической культуры 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расходя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1733"/>
        <w:gridCol w:w="611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3"/>
        <w:gridCol w:w="2513"/>
      </w:tblGrid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-23195,8</w:t>
            </w:r>
          </w:p>
        </w:tc>
      </w:tr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1733"/>
        <w:gridCol w:w="611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93"/>
        <w:gridCol w:w="609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1733"/>
        <w:gridCol w:w="611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от 25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312 от 23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853"/>
        <w:gridCol w:w="6833"/>
        <w:gridCol w:w="251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5410529,0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1591165,0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922463,0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875317,0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Казахстан, за исключением поступлений от организаций нефтяного сектора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53"/>
        <w:gridCol w:w="6133"/>
        <w:gridCol w:w="2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5410529,0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упарвления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3634408,0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517114,0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53"/>
        <w:gridCol w:w="613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849014,0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725311,0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715451,0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715451,0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53"/>
        <w:gridCol w:w="613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 в, физической культуры 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3"/>
        <w:gridCol w:w="853"/>
        <w:gridCol w:w="6133"/>
        <w:gridCol w:w="2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1693"/>
        <w:gridCol w:w="615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3"/>
        <w:gridCol w:w="2513"/>
      </w:tblGrid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-8487,0</w:t>
            </w:r>
          </w:p>
        </w:tc>
      </w:tr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59"/>
        <w:gridCol w:w="740"/>
        <w:gridCol w:w="861"/>
        <w:gridCol w:w="6189"/>
        <w:gridCol w:w="2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от 25 апреля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312 от 23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городских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Шалкарского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4018"/>
        <w:gridCol w:w="2634"/>
        <w:gridCol w:w="3810"/>
      </w:tblGrid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до 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2017"/>
        <w:gridCol w:w="2082"/>
        <w:gridCol w:w="2146"/>
        <w:gridCol w:w="1974"/>
        <w:gridCol w:w="2213"/>
      </w:tblGrid>
      <w:tr>
        <w:trPr>
          <w:trHeight w:val="24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