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73d0" w14:textId="0c57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7 декабря 2011 года N 53-296 "Об областном бюджете Алматинской области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23 августа 2012 года N 8-47. Зарегистрировано Департаментом юстиции Алматинской области 06 сентября 2012 года N 2101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7 декабря 2011 года N 53-296 "Об областном бюджете Алматинской области на 2012-2014 годы" (зарегистрировано в Реестре государственной регистрации нормативных правовых актов 13 декабря 2011 года за N 2081, опубликовано в газетах "Огни Алатау" от 12 января 2012 года N 5-6 и "Жетісу" от 12 января 2012 года N 5-6),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8 февраля 2012 года N 2-12 "О внесении изменений и дополнений в решение Алматинского областного маслихата от 7 декабря 2011 года N 53-296 "Об областном бюджете Алматинской области на 2012-2014 годы" (зарегистрировано в Реестре государственной регистрации нормативных правовых актов 17 февраля 2012 года за N 2085, опубликовано в газетах "Огни Алатау" от 6 марта 2012 года N 29 и "Жетісу" от 6 марта 2012 года N 29),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3 апреля 2012 года N 3-19 "О внесении изменений и дополнений в решение Алматинского областного маслихата от 7 декабря 2011 года N 53-296 "Об областном бюджете Алматинской области на 2012-2014 годы" (зарегистрировано в Реестре государственной регистрации нормативных правовых актов 10 апреля 2012 года за N 2087, опубликовано в газетах "Огни Алатау" от 24 апреля 2012 года N 47 и "Жетісу" от 24 апреля 2012 года N 47),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1 июня 2012 года N 5-33 "О внесении изменений и дополнений в решение Алматинского областного маслихата от 7 декабря 2011 года N 53-296 "Об областном бюджете Алматинской области на 2012-2014 годы" (зарегистрировано в Реестре государственной регистрации нормативных правовых актов 7 июня 2012 года за N 2094, опубликовано в газетах "Огни Алатау" от 14 июня 2012 года N 67 и "Жетісу" от 14 июня 2012 года N 67)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"211648974" заменить на цифру "215816974";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цифру "20754366" заменить на цифру "24924780";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цифру "43427" заменить на цифру "41013".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"216112443" заменить на цифру "220111069".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"1753480" заменить на цифру "1548337",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"2558340" заменить на цифру "2588340";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"804860" заменить на цифру "1040003".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цифру "1229360" заменить на цифру "1369360";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"приобретение финансовых активов" цифру "1229360" заменить на цифру "1369360".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цифру "-7446309" заменить на цифру "-7211792".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цифру "7446309" заменить на цифру "7211792".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"1687286" заменить на цифру "1733662".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"735539" заменить на цифру "727955";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"700352" заменить на цифру "692768";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"499659" заменить на цифру "492195";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"87325" заменить на цифру "87205".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"10470470" заменить на цифру "10654010".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цифру "8249831" заменить на цифру "8445083";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"2972591" заменить на цифру "3082874".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"7870172" заменить на цифру "7899462".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"4308598" заменить на цифру "4489191".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цифру "630631" заменить на цифру "596334".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"664757" заменить на цифру "694000".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"287058" заменить на цифру "288355".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"455484" заменить на цифру "457134".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"9125051" заменить на цифру "8961146".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Контроль за исполнением настоящего решения возложить на постоянную комиссию областного маслихата "По вопросам бюджета, финансов и тарифной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К. Донсебаев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августа 2012 года</w:t>
      </w:r>
    </w:p>
    <w:bookmarkStart w:name="z3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августа 2012 года N 8-47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"/>
        <w:gridCol w:w="533"/>
        <w:gridCol w:w="9853"/>
        <w:gridCol w:w="22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215816974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24924780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13753042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13753042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10222884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10222884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948854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948854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25239</w:t>
            </w:r>
          </w:p>
        </w:tc>
      </w:tr>
      <w:tr>
        <w:trPr>
          <w:trHeight w:val="21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предприятий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190846181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23608013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23608013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167238168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167238168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93"/>
        <w:gridCol w:w="713"/>
        <w:gridCol w:w="773"/>
        <w:gridCol w:w="8913"/>
        <w:gridCol w:w="22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220111069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2731037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2347283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2114249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1175929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224370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289350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201494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116497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обеспечение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67414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1464046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 масштаба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1443663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1443663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1135189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219073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6628019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6628019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6505285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5282169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980844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 документов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72608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 штатной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миграционной полиции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144172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центра временного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и центра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43706238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3979543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3979543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2875659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1103884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3139489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1418028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1183054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234974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1721461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учебным программам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798103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641244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237626</w:t>
            </w:r>
          </w:p>
        </w:tc>
      </w:tr>
      <w:tr>
        <w:trPr>
          <w:trHeight w:val="18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 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4593159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233721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233721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4359438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4052285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учебных заведений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844134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844134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31115294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20314699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48314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областного масштаба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147412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с проблемами в развитии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244888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22065</w:t>
            </w:r>
          </w:p>
        </w:tc>
      </w:tr>
      <w:tr>
        <w:trPr>
          <w:trHeight w:val="18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сироты 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432859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оборудованием, 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603625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18418174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10800595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4788788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5865222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36032146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1068103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968103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449488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359345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155968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профилактику ВИЧ-инфекции среди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и освободившихся из мест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 в рамках 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Қазақстан" на 2011-2015 годы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8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Қазақстан" на 2011-2015 годы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8545454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8545454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употреблением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4730516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326563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гемофилией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573153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637174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109822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1990188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20498323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20498323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19141036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1307387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льготных условиях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 амбулаторном уровне лечения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358567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358567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5561699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3213126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проездом за пределы населенного пункта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2869842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2348573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здравоохранения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248106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2100467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4461782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2591159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1771350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487435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804523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престарелых, 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 реабилитационных центрах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105186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374206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667032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615379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179725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179725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179725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1690898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1681891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специальных социальных услуг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47718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Программы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584377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279393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692768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30266636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16591900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2809508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изъятие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 нужд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2809508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12516458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1657790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1425084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7359759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1085324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жилища и развитие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988501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помощи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154071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364118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712558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13674736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729187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596334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12945549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2009036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3490883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4489191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2399543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457592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7348425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1921702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1634468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и доступа к ним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316877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580318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4299630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2976509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140811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2445239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349796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1323121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1323121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799886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456799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456799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3968609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3968609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3968609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3968609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18166401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5142314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4980449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1531163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191168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466662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 винограда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244473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1319234</w:t>
            </w:r>
          </w:p>
        </w:tc>
      </w:tr>
      <w:tr>
        <w:trPr>
          <w:trHeight w:val="18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искусственного осеменения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животноводческой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 площадок по убою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специальных хранилищ (могильников)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пестицидов, ядохимикадов и тары из-под них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18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по профилактике и диагностике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энзоотических болезней животных, услуг по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диагностике, организация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транспортировки (доставки)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18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назначения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(доставка)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485443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148532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1128512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1045077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755289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755289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755289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товарного рыбоводства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619862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591974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429246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387798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387798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301976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10011028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8283431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6524670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1366875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до пункта временного хранения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23672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атрибутов ветеринарного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зоогигиенического назначения,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профилактики, лечения,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диагностики заболеваний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368214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1727597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 продовольственных товаров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1727597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967035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967035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899589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9373236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7422146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7422146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7422146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305426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305426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305426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1645664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1645664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4409157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349285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349285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4034904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263985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70701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для оказания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расселения населения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1168217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647000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среднему 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бизнеса-2020"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бизнеса-2020"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2228700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1113387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вопросов обустройства моногородов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48497507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873970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1120506</w:t>
            </w:r>
          </w:p>
        </w:tc>
      </w:tr>
      <w:tr>
        <w:trPr>
          <w:trHeight w:val="24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 возникновения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угрожающих политической,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 людей,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1548337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2588340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развитию предпринимательства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в рамках Программы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проведение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имущества объектов кондоминиум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13"/>
        <w:gridCol w:w="693"/>
        <w:gridCol w:w="9293"/>
        <w:gridCol w:w="22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1040003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1033205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653"/>
        <w:gridCol w:w="693"/>
        <w:gridCol w:w="8793"/>
        <w:gridCol w:w="22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1369360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73"/>
        <w:gridCol w:w="633"/>
        <w:gridCol w:w="573"/>
        <w:gridCol w:w="8933"/>
        <w:gridCol w:w="22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73"/>
        <w:gridCol w:w="593"/>
        <w:gridCol w:w="9553"/>
        <w:gridCol w:w="22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-7211792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7211792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5309305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5309305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5309305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693"/>
        <w:gridCol w:w="8833"/>
        <w:gridCol w:w="21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655853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655853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655853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655853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649055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</w:tbl>
    <w:bookmarkStart w:name="z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августа 2012 года N 8-47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образования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913"/>
        <w:gridCol w:w="1813"/>
        <w:gridCol w:w="2333"/>
        <w:gridCol w:w="2813"/>
        <w:gridCol w:w="311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</w:p>
        </w:tc>
      </w:tr>
      <w:tr>
        <w:trPr>
          <w:trHeight w:val="25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школ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УИС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487296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395328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191681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970419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527673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337241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424393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250457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316593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199686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393678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349922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245924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192998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508357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319628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6621086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673"/>
        <w:gridCol w:w="2793"/>
        <w:gridCol w:w="2593"/>
        <w:gridCol w:w="2213"/>
        <w:gridCol w:w="2493"/>
      </w:tblGrid>
      <w:tr>
        <w:trPr>
          <w:trHeight w:val="12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областного бюджета</w:t>
            </w:r>
          </w:p>
        </w:tc>
      </w:tr>
      <w:tr>
        <w:trPr>
          <w:trHeight w:val="25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Балапан"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303712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92979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232780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250502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1103884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432859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1733662</w:t>
            </w:r>
          </w:p>
        </w:tc>
      </w:tr>
    </w:tbl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августа 2012 года N 8-47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оказание социальной помощи населению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693"/>
        <w:gridCol w:w="1553"/>
        <w:gridCol w:w="2073"/>
        <w:gridCol w:w="1873"/>
        <w:gridCol w:w="2513"/>
        <w:gridCol w:w="2293"/>
      </w:tblGrid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средств: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памятным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727955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492195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4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августа 2012 года N 8-47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для реализации мер социальной поддержки специалистов</w:t>
      </w:r>
      <w:r>
        <w:br/>
      </w:r>
      <w:r>
        <w:rPr>
          <w:rFonts w:ascii="Times New Roman"/>
          <w:b/>
          <w:i w:val="false"/>
          <w:color w:val="000000"/>
        </w:rPr>
        <w:t>
социальной сферы сельских населенных пунктов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753"/>
        <w:gridCol w:w="1453"/>
        <w:gridCol w:w="1573"/>
        <w:gridCol w:w="1513"/>
        <w:gridCol w:w="1533"/>
        <w:gridCol w:w="1393"/>
        <w:gridCol w:w="1313"/>
        <w:gridCol w:w="1633"/>
      </w:tblGrid>
      <w:tr>
        <w:trPr>
          <w:trHeight w:val="75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сфере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г.Капчагай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августа 2012 года N 8-47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4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для реализации мер социальной</w:t>
      </w:r>
      <w:r>
        <w:br/>
      </w:r>
      <w:r>
        <w:rPr>
          <w:rFonts w:ascii="Times New Roman"/>
          <w:b/>
          <w:i w:val="false"/>
          <w:color w:val="000000"/>
        </w:rPr>
        <w:t>
поддержки специалистов социальной сферы сельских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653"/>
        <w:gridCol w:w="6173"/>
      </w:tblGrid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</w:tbl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августа 2012 года N 8-47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4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строительство объектов образования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093"/>
        <w:gridCol w:w="2413"/>
        <w:gridCol w:w="3293"/>
        <w:gridCol w:w="3033"/>
      </w:tblGrid>
      <w:tr>
        <w:trPr>
          <w:trHeight w:val="30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10654010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4788788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5865222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549667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488535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1413111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987728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1227751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749927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477824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2024593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1555609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814476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814476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355800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706116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325193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380923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261879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261879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566635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461871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853458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384663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</w:tbl>
    <w:bookmarkStart w:name="z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августа 2012 года N 8-47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4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и обустройство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953"/>
        <w:gridCol w:w="2633"/>
        <w:gridCol w:w="3433"/>
        <w:gridCol w:w="2813"/>
      </w:tblGrid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8445083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7359759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1085324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4494343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4405707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1134805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1018905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668974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621963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1497852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1069859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427993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</w:tbl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августа 2012 года N 8-47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5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коммунального жилищного фонда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553"/>
        <w:gridCol w:w="2873"/>
        <w:gridCol w:w="3693"/>
        <w:gridCol w:w="2613"/>
      </w:tblGrid>
      <w:tr>
        <w:trPr>
          <w:trHeight w:val="28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3082874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1657790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1425084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120638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98856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221491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271790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126065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313253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1486702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484482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</w:tr>
    </w:tbl>
    <w:bookmarkStart w:name="z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августа 2012 года N 8-47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5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систем водоснабжения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473"/>
        <w:gridCol w:w="2113"/>
        <w:gridCol w:w="2673"/>
        <w:gridCol w:w="2633"/>
        <w:gridCol w:w="1833"/>
      </w:tblGrid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7899462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2009036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2399543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3490883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373562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1388145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808302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375362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1025288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597053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215637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258661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250205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733204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432126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770247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478358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421841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241841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757548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404651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191324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августа 2012 года N 8-47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5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коммунального хозяйства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713"/>
        <w:gridCol w:w="2133"/>
        <w:gridCol w:w="3293"/>
        <w:gridCol w:w="243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4489191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2494853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1994338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602745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547950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269568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695356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830468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485187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345281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565732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268811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26149</w:t>
            </w:r>
          </w:p>
        </w:tc>
      </w:tr>
    </w:tbl>
    <w:bookmarkStart w:name="z5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августа 2012 года N 8-47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5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объектов коммунального хозяйства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613"/>
        <w:gridCol w:w="3893"/>
      </w:tblGrid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596334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232933</w:t>
            </w:r>
          </w:p>
        </w:tc>
      </w:tr>
    </w:tbl>
    <w:bookmarkStart w:name="z5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августа 2012 года N 8-47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5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бюджетам районов и городов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933"/>
        <w:gridCol w:w="1893"/>
        <w:gridCol w:w="3133"/>
        <w:gridCol w:w="2673"/>
      </w:tblGrid>
      <w:tr>
        <w:trPr>
          <w:trHeight w:val="51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616482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603482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</w:tbl>
    <w:bookmarkStart w:name="z6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августа 2012 года N 8-47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6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и городов в рамках Программы занятости 2020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773"/>
        <w:gridCol w:w="1673"/>
        <w:gridCol w:w="2093"/>
        <w:gridCol w:w="1933"/>
        <w:gridCol w:w="2233"/>
        <w:gridCol w:w="1913"/>
      </w:tblGrid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6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жилища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