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4c64d" w14:textId="014c6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полос, режима их хозяйственного использования в пределах территории комплекса "Akbulak Club Resort" 
Талгарского района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27 июля 2012 года N 241. Зарегистрировано Департаментом юстиции Алматинской области 06 сентября 2012 года N 2102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116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Казaхстан от 9 июля 2003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января 2004 года N 42 "Об утверждении Правил установления водоохранных зон и полос"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ПОСТАНOВЛЯЕТ: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водоохранные зоны и полосы на территории комплекса "Akbulak Club Resort" Талгарского района Алматинской области по реке Солдатская щель и ручью Безымяному, на основании утвержденного государственным учреждением "Управление природных ресурсов и регулирования природопользования Алматинской области" (Жухаев С.) проекта водоохранных зон и полос,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режим хозяйственного использования на территории комплекса "Akbulak Club Resort" Талгарского района Алматинской области по реке Солдатская щель и ручью Безымяному,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земельных отношений Алматинской области" (Жунисов Б.И.) и Алматинскому дочернему государственному предприятию на праве хозяйственного ведения "Алматинский научно-производственный центр земельных ресурсов и землеустройства" Республиканского государственного предприятия "Государственный научно-производственный центр земельных ресурсов и землеустройства" Агентства Республики Казахстан по управлению земельными ресурсами (Умаров Ж.Ы., по согласованию) отразить на картографических материалах границы водоохранных зон и полос и внести изменения в земельно-учетную документацию, согласно утвержденного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Досымбекова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Алматинской области                   А. Мусаханов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"Об установлении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водоохранных зон и полос, режима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их хозяйственного использования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пределах территории комплекса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"Akbulak Club Resort" Талгарского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Алматинской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июля 2012 года N 241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Ширина водоохранных зон и полос на территории комплекса</w:t>
      </w:r>
      <w:r>
        <w:br/>
      </w:r>
      <w:r>
        <w:rPr>
          <w:rFonts w:ascii="Times New Roman"/>
          <w:b/>
          <w:i w:val="false"/>
          <w:color w:val="000000"/>
        </w:rPr>
        <w:t>
"Akbulak Club Resort" Талгарского района Алматинской области по</w:t>
      </w:r>
      <w:r>
        <w:br/>
      </w:r>
      <w:r>
        <w:rPr>
          <w:rFonts w:ascii="Times New Roman"/>
          <w:b/>
          <w:i w:val="false"/>
          <w:color w:val="000000"/>
        </w:rPr>
        <w:t>
реке Солдатская щель и ручью Безымяному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373"/>
        <w:gridCol w:w="3733"/>
        <w:gridCol w:w="329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объект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водоохранной зоны,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полосы, метр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Солдатская щель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(внутренняя граница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водоохранной зоны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полосы принята по урезу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при среднемноголетнем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период половодья,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береговая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кромка коренного русла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пойма)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Ручей Безымяный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(внутренняя граница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водоохранной зоны и полосы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принята по урезу воды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среднемноголетнем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половодья,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береговая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кромка коренного русла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пойма)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"Об установлении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водоохранных зон и полос, режима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их хозяйственного использования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пределах территории комплекса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"Akbulak Club Resort" Талгарского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Алматинской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июля 2012 года N 241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Режим хозяйственного использования на территории комплекса</w:t>
      </w:r>
      <w:r>
        <w:br/>
      </w:r>
      <w:r>
        <w:rPr>
          <w:rFonts w:ascii="Times New Roman"/>
          <w:b/>
          <w:i w:val="false"/>
          <w:color w:val="000000"/>
        </w:rPr>
        <w:t>
"Akbulak Club Resort" Талгарского района Алматинской области по</w:t>
      </w:r>
      <w:r>
        <w:br/>
      </w:r>
      <w:r>
        <w:rPr>
          <w:rFonts w:ascii="Times New Roman"/>
          <w:b/>
          <w:i w:val="false"/>
          <w:color w:val="000000"/>
        </w:rPr>
        <w:t>
реке Солдатская щель и ручью Безымяному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режим разработан в соответствии с Водным Кодексом Республики Казахстан, техническими указаниями по проектированию водоохранных зон и полос поверхностных водных объектов и на основании утвержденного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запрещаются: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а также рекреационных зон на водном объекте.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удобрений.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пределах водоохранных зон запрещаются: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уполномоченным органом в области использования и охраны водного фонда, уполномоченным государственным органом в области охраны окружающей среды, центральным уполномоченным органом по управлению земельными ресурсами, уполномоченными органами в области энергоснабжения и санитарно-эпидемиологического благополучия населения и другими заинтересованными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ядохимикатов и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 и ядохимикатами, взлетно-посадочных полос для проведения авиационно-химических работ, а также размещение других объектов, отрицательно влияющих на качество 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скотомогильников, а также других объектов, обусловливающих опасность микробного загрязнения поверхностных и подземных 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ядохимикатами и авиаподкормки минеральными удобрениями сельскохозяйственных культур и лесонасаждении на расстоянии менее двух тысяч метров от уреза воды в водном источнике.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ядохимикатов.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