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7ec9" w14:textId="7747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на территории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сентября 2012 года N 286. Зарегистрировано Департаментом юстиции Алматинской области 15 октября 2012 года N 2144. Утратило силу постановлением акимата Алматинской области от 07 декабря 2015 года № 535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07.12.2015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локализации и ликвидации очагов распространения карантинных объектов на территории области по представлению уполномоченного органа,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на территории области карантинную зону с введением карантинного режима в разрезе районов (городов) по видам карантинных объектов на общей площади 152 747,21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Алматинской области от 28.01.2014 </w:t>
      </w:r>
      <w:r>
        <w:rPr>
          <w:rFonts w:ascii="Times New Roman"/>
          <w:b w:val="false"/>
          <w:i w:val="false"/>
          <w:color w:val="ff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20 июля 2005 года N 165 "Об установлении карантинной зоны на территории области" (зарегистрированное в Департаменте юстиции Алматинской области в Реестре государственной регистрации нормативных правовых актов от 08 августа 2005 года за N 1941, опубликованное в газете "Жетісу" от 06 сентября 2005 года за N 100)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24 января 2007 года N 5 "О внесении и дополнений в постановление акимата Алматинской области от 20 июля 2005 года N 165 "Об установлении карантинной зоны на территории области" (зарегистрированное в Департаменте юстиции Алматинской области в Реестре государственной регистрации нормативных правовых актов от 14 февраля 2007 года за N 1981, опубликованное в газете "Огни Алатау" от 20 февраля 2007 года за N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Досымбекова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установлении карантинной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на территории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2012 года N 286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карантинной зоны по ликвидации карантинных объектов</w:t>
      </w:r>
      <w:r>
        <w:br/>
      </w:r>
      <w:r>
        <w:rPr>
          <w:rFonts w:ascii="Times New Roman"/>
          <w:b/>
          <w:i w:val="false"/>
          <w:color w:val="000000"/>
        </w:rPr>
        <w:t>сельхозрастений растений на территории Алматинской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постановления акимата Алматинской области от 28.01.2014 </w:t>
      </w:r>
      <w:r>
        <w:rPr>
          <w:rFonts w:ascii="Times New Roman"/>
          <w:b w:val="false"/>
          <w:i w:val="false"/>
          <w:color w:val="ff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878"/>
        <w:gridCol w:w="3779"/>
        <w:gridCol w:w="1444"/>
        <w:gridCol w:w="1868"/>
        <w:gridCol w:w="1868"/>
        <w:gridCol w:w="1445"/>
      </w:tblGrid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 карантинных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 бабочка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плодожорка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шелкопряд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152747,21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2327"/>
        <w:gridCol w:w="1139"/>
        <w:gridCol w:w="2089"/>
        <w:gridCol w:w="3040"/>
        <w:gridCol w:w="2567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Червец Комстока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золотистая картофель-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ожог плодовых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Амброзия полыннолист-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