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2927" w14:textId="b122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11 июня 2012 года N 180 "О некоторых вопросах субсидирования на повышение урожайности и качества продукции растениеводства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октября 2012 года N 323. Зарегистрировано Департаментом юстиции Алматинской области 07 ноября 2012 года N 2163. Утратило силу постановлением акимата Алматинской области от 03 мая 2013 N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Алматинской области от 03.05.2013 </w:t>
      </w:r>
      <w:r>
        <w:rPr>
          <w:rFonts w:ascii="Times New Roman"/>
          <w:b w:val="false"/>
          <w:i w:val="false"/>
          <w:color w:val="ff0000"/>
          <w:sz w:val="28"/>
        </w:rPr>
        <w:t>N 122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N 221 "Об утверждении Правил субсидирования из местных бюджетов на повышение урожайности и качества продукции растениеводства"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11 июня 2012 года  N 180 "О некоторых вопросах субсидирования на повышение урожайности и качества продукции растениеводства на 2012 год" (зарегистрированного в Реестре государственной регистрации нормативных правовых актов 15 июня 2012 года за N 2095 и опубликованного в газетах "Огни Алатау" и "Жетысу" 19 июня 2012 года N 69)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Т. Досымбекова.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Мамытбеков Асылжан Сарыбаевич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октября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323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 некоторых вопросах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субсидирования на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урожайности и качества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растениеводства на 2012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2012 года N 180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Выделенные средства в разрезе районов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4564"/>
        <w:gridCol w:w="7031"/>
      </w:tblGrid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и города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выделенных средств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93482,0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80435,2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138172,8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111206,8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97687,4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37514,4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76757,8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24867,1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96676,9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28992,4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102808,8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72845,2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94199,1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42543,0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52096,7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