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12e" w14:textId="fe87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размещения линейной части нитки С магистрального газопровода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05 ноября 2012 года N 346. Зарегистрировано Департаментом юстиции Алматинской области 19 ноября 2012 года N 2193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 постановлением акимата Алматинской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два года, без изъятия земельных участков у собственников и землепользователей для размещения линейной части нитки С магистрального газопровода "Казахстан-Китай"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 постановлением акимата Алматинской области от 14.03.2014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"Азиатский Газопровод" возместить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угодий, для использования их в целях, не связанных с ведением лесного и сельского хозяйства и по окончании работ провести рекультивацию нарушенных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с ограниченной ответственностью "Азиатский Газопровод" (по согласованию)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Алматинской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676"/>
        <w:gridCol w:w="2664"/>
        <w:gridCol w:w="2578"/>
        <w:gridCol w:w="1931"/>
        <w:gridCol w:w="2708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669,6478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244,8628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153,7775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333,5277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22,5975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236,1155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69,3307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15,5652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54,5938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50,6752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292,3152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132,6727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78,4900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72,5434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35,9578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5,9138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301,8305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176,3387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46,1763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46,0037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1966,5205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1546,8608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483,2603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221,6778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6"/>
        <w:gridCol w:w="2223"/>
        <w:gridCol w:w="2223"/>
        <w:gridCol w:w="2351"/>
        <w:gridCol w:w="2245"/>
        <w:gridCol w:w="2502"/>
      </w:tblGrid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селитебная территория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55,3362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243,5189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19,9222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11,2909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298,3846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1,2547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160,2157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2,9665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0,9521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9,6741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109,3386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3,0333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36,5856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5,0272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107,3579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6,6499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99,1057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958,3678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376,2109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42,5294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потерь сельскохозяйственного производства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2 в соответствии с постановлением акимата Алматинской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385"/>
        <w:gridCol w:w="1926"/>
        <w:gridCol w:w="3901"/>
        <w:gridCol w:w="2978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почв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сельскохозяйственного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пастбища, пашня богарная, пашня орошаемая, сенокосы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281961,815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богарная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светло-каштановые, серо-бурые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пастбища, пашня богарная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50066,280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пашня богарная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15119,217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потерь лесохозяйственного производства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3 в соответствии с постановлением акимата Алматинской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93"/>
        <w:gridCol w:w="2453"/>
        <w:gridCol w:w="38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лесовладельца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лесохозяйственного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5152,850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2335,860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