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4d854" w14:textId="404d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резервировании земельных участков предназначенных для расширения территории государственного национального природного парка "Алтын - Эмель"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24 декабря 2012 года N 422, зарегистрировано Департаментом юстиции Алматинской области 25 января 2013 года N 2287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16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территориях",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сентября 2006 года N 943 "Об утверждении Правил резервирования земельных участков, предназначенных для создания и расширения особо охраняемых природных территорий республиканского и местного значения"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сентября 2010 года N 924 "Об утверждении отраслевой Программы "Жасыл даму" на 2010-2014 годы" в целях сохранения, восстановления и дальнейшего развития уникальных природных комплексов Алматинской области и на основании акта обследования земельных участков,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Зарезервировать для расширения особо охраняемой природной территории государственного национального природного парка "Алтын - Эмель" земельные участки общей площадью 146500,35 гектаров,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земли запаса Кербулакского района – 63048,25 гектаров, в том числе Басшийский сельский округ – 20,0 гектаров, Карашокинский сельский округ – 14865,0 гектаров, Шанханайский сельский округ – 48163,25 гектаров;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земли запаса города Капшагай – 3962,0 гектаров;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земли запаса Панфиловского района – 34681,0 гектаров, в том числе Айдарлинский сельский округ – 30661,0 гектаров, Коныроленский сельский округ – 4020,0 гектаров;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государственного учреждения "Жаркентское лесное хозяйство" – 44809,1 гектаров, в том числе в Кербулакском районе – 10070,1 гектаров, в Панфиловском районе – 34739,0 гектаров, в пределах границ согласно схеме расположения и экспликации резервируемых земельных участков (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обеспечения сохранения объектов государственного природно- заповедного фонда, до принятия решения о расширении особо охраняемой природной территории государственного национального природного парка "Алтын - Эмель", использование земельных участков осуществляется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Досымбекова Тынышбая Досымбековича.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Алматинской области                   А.Мусаханов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лесного и охотничьего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Алматинской области              Мамиев Темирлан Болатович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24 декабря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экологии по Алматинской области            Малибеков Калижан Асанбекович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24 декабря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природных ресурсов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регулирования природопользования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Алматинской области                        Жухаев Сайлау Жухаевич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декабря 2012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резервировании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 предназначенных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расширения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природного парка "Алтын - Эмель"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2012 года N 422</w:t>
      </w: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8978900" cy="659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789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резервировании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 предназначенных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расширения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природного парка "Алтын - Эмель"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2012 года N 422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977"/>
        <w:gridCol w:w="1773"/>
        <w:gridCol w:w="2030"/>
        <w:gridCol w:w="2030"/>
        <w:gridCol w:w="1860"/>
      </w:tblGrid>
      <w:tr>
        <w:trPr>
          <w:trHeight w:val="405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Местоположение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 участка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угодья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Басшийский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Карашокинский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13675,80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1189,20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Шанханайский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48163,25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46236,75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1926,50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"Жаркентское 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10070,1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1314,30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5321,50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3434,30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району: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73118,35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1314,30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65254,05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6550,0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Айдарлинский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30661,0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27328,0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Коныроленский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3538,0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"Жаркентское лесное хозяйство"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34739,0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26240,0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району: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69420,0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57106,0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3803,50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158,50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городу: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3803,50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158,50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146500,35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2872,30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126163,55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17464,50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