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a044" w14:textId="651a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320 "О бюджете города Талдыкорган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17 февраля 2012 года N 20. Зарегистрировано Управлением юстиции города Талдыкорган Департамента юстиции Алматинской области 22 февраля 2012 года N 2-1-154. Утратило силу решением Талдыкорганского городского маслихата Алматинской области от 05 июня 2013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05.06.2013 № 131.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 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 от 23 января 2001 года 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декабря 2011 года "О бюджете города Талдыкорган на 2012-2014 годы" № 320 (зарегистрировано в Управлении юстиции города Талдыкорган в государственном регистрационном Реестре нормативных правовых актов 28 декабря 2011 года за N 2-1-153, опубликовано в газете "Талдыкорган" от 13 января 2012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"11076795" заменить на цифру "12408682",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"9893214" заменить на цифру "11225101".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2)"затраты" цифру "11690795" заменить на цифру "12851751".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"0" заменить на цифру "82063".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"-1025948" заменить на цифру "-937080".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"1025948" заменить на цифру "937080".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"поступление займов" цифру "1026508" заменить на цифру "1016747".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руководителя аппарата маслихата Кауысбекова Владимира Оналбаевича.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4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городского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2012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21.12.2011 года N 320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N 20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91"/>
        <w:gridCol w:w="630"/>
        <w:gridCol w:w="9382"/>
        <w:gridCol w:w="2067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12408682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1013131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631840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268720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152235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81881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15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11225101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11225101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30"/>
        <w:gridCol w:w="692"/>
        <w:gridCol w:w="731"/>
        <w:gridCol w:w="8473"/>
        <w:gridCol w:w="2084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12851751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184691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92628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26574</w:t>
            </w:r>
          </w:p>
        </w:tc>
      </w:tr>
      <w:tr>
        <w:trPr>
          <w:trHeight w:val="11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893483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890099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4268123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857960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857960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779394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3170402</w:t>
            </w:r>
          </w:p>
        </w:tc>
      </w:tr>
      <w:tr>
        <w:trPr>
          <w:trHeight w:val="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3167318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2932049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82774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140783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29954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696865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500371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76866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62036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36786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151097</w:t>
            </w:r>
          </w:p>
        </w:tc>
      </w:tr>
      <w:tr>
        <w:trPr>
          <w:trHeight w:val="1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151097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4838002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2099417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57057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2012513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548677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859597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604239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913398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642078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155900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271320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1825187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1825187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331074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1373584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70718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51557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</w:p>
        </w:tc>
      </w:tr>
      <w:tr>
        <w:trPr>
          <w:trHeight w:val="7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1317931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1313931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1313931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282192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1031739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 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106023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11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44733</w:t>
            </w:r>
          </w:p>
        </w:tc>
      </w:tr>
      <w:tr>
        <w:trPr>
          <w:trHeight w:val="1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44433</w:t>
            </w:r>
          </w:p>
        </w:tc>
      </w:tr>
      <w:tr>
        <w:trPr>
          <w:trHeight w:val="4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35646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1"/>
        <w:gridCol w:w="672"/>
        <w:gridCol w:w="752"/>
        <w:gridCol w:w="8467"/>
        <w:gridCol w:w="202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411948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10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612"/>
        <w:gridCol w:w="652"/>
        <w:gridCol w:w="9174"/>
        <w:gridCol w:w="209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3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31"/>
        <w:gridCol w:w="672"/>
        <w:gridCol w:w="653"/>
        <w:gridCol w:w="8487"/>
        <w:gridCol w:w="210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32"/>
        <w:gridCol w:w="672"/>
        <w:gridCol w:w="9153"/>
        <w:gridCol w:w="213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-937080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937080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1016747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1016747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1016747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712"/>
        <w:gridCol w:w="672"/>
        <w:gridCol w:w="8546"/>
        <w:gridCol w:w="212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195862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21.12.2011 года N 320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N 20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2012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3"/>
        <w:gridCol w:w="1992"/>
        <w:gridCol w:w="1613"/>
        <w:gridCol w:w="183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105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548677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202220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559859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(строительство)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(жилищно-коммунальное хозяйство)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1157113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962079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кабинетов химии,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(д.сады)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270052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(школы)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1550810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протовоэпизоотических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6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(обследование скважин)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(Грант акима области 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75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(молодежная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9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9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</w:tr>
      <w:tr>
        <w:trPr>
          <w:trHeight w:val="108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организаций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82774</w:t>
            </w:r>
          </w:p>
        </w:tc>
      </w:tr>
      <w:tr>
        <w:trPr>
          <w:trHeight w:val="135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69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1742889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652085</w:t>
            </w:r>
          </w:p>
        </w:tc>
      </w:tr>
      <w:tr>
        <w:trPr>
          <w:trHeight w:val="36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6710935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текущий бюджет и бюджет развития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1614164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21.12.2011 года N 320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Талдыкорган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N 20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Талдыкорган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92"/>
        <w:gridCol w:w="693"/>
        <w:gridCol w:w="693"/>
        <w:gridCol w:w="104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10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