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07677" w14:textId="2207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по городу 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06 февраля 2012 года N 3-85. Зарегистрировано Управлением юстиции города Талдыкорган Департамента юстиции Алматинской области 22 февраля 2012 года N 2-1-155. Утратило силу постановлением акимата города Талдыкорган Алматинской области от 27 июня 2016 года № 29-421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Талдыкорган Алматинской области от 05.12.2012 N 38-1215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подпунктами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освобожденных из мест лишения свободы и несовершеннолетних выпускников интернатных организаций, для обеспечении их занятости,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Талдыкорган Алматинской области от 05.12.2012 N 38-1215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города Талдыкорган" (Мұхаметжан Шайзада Базарбайұлы) и государственному учреждению "Центр занятости города Талдыкорган" (Кусаинов Жамалдин Зикриевич) обеспечить направление лиц, освобожденных из мест лишения свободы и несовершеннолетних выпускников интернатных организаций для трудоустройства на имеющиеся вакантные рабочие места в соответствии с установленной квотой.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Сарыбаева Галиаскара Толендиевича.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Алпысов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