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4d8e48" w14:textId="64d8e4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очередном призыве граждан на срочную воинскую службу в апреле-июне и октябре-декабре 2012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Талдыкорган Алматинской области от 19 марта 2012 года N 7-226. Зарегистрировано Управлением юстиции города Талдыкорган Департамента юстиции Алматинской области 12 апреля 2012 года N 2-1-159. Утратило силу постановлением акимата города Талдыкорган Алматинской области от 26 июня 2013 года N 12-640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постановлением акимата города Талдыкорган Алматинской области от 26.06.2013 N 12-640.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8)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от 23 января 2001 года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27, 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28, </w:t>
      </w:r>
      <w:r>
        <w:rPr>
          <w:rFonts w:ascii="Times New Roman"/>
          <w:b w:val="false"/>
          <w:i w:val="false"/>
          <w:color w:val="000000"/>
          <w:sz w:val="28"/>
        </w:rPr>
        <w:t>статьи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16 февраля 2012 года "О воинской службе и статусе военнослужащих", 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01 марта 2012 года N 274 "Об увольнении в запас военнослужащих срочной воинской службы, выслуживших установленный срок воинской службы, и очередном призыве граждан Республики Казахстан на срочную воинскую службу в апреле-июне и октябре-декабре 2012 года" и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12 марта 2012 года N 326 "О реализации Указа Президента Республики Казахстан от 01 марта 2012 года N 274 "Об увольнении в запас военнослужащих срочной воинской службы, выслуживших установленный срок воинской службы, и очередном призыве граждан Республики Казахстан на срочную воинскую службу в апреле-июне и октябре-декабре 2012 года" акимат города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Организовать и обеспечить проведение очередного призыва граждан на срочную воинскую службу в апреле-июне и октябре-декабре 2012 года граждан мужского пола в возрасте от восемнадцати до двадцати семи лет, не имеющих права на отсрочку или освобождение от призыва, а также граждан, отчисленных из учебных заведений, не достигших двадцати семи лет и не выслуживших установленные сроки воинской службы по призыву, приписанным к призывному участку государственного учреждения "Объединенное Управление по делам обороны города Талдыкорган Алматинской области", расположенного по адресу: город Талдыкорган, улица Тәуелсіздік, 31/33 и подлежащим призыву в Вооруженные Силы.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Для проведения очередного призыва граждан на воинскую службу образовать городскую призывную комиссию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Утвердить график проведения очередного призыва граждан на срочную воинскую службу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Начальнику государственного учреждения "Управление внутренних дел города Талдыкорган" (Бейсебаев  Бакытберген Нурахимович) (по согласованию) в пределах своих полномочий осуществлять розыск лиц уклоняющихся от выполнения воинской обязанности, регистрацию граждан по месту жительства по предоставлению ими сведений о постановке или снятии с воинского учета из государственного учреждения "Объединенное Управление по делам обороны города Талдыкорган Алматинской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Признать утратившим силу: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от 19 апреля 2011 года N 9-400 "Об организации и обеспечении призыва граждан на срочную воинскую службу в апреле-июне и октябре-декабре 2011 года в городе Талдыкорган" (зарегистрированное в Государственном реестре нормативных правовых актов в Департаменте юстиции Алматинской области 5 мая 2011 года за N 2-1-142 и опубликованное 13 мая 2011 года N 21 газеты "Талдыкорган"),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от 15 августа 2011 года N 19-851 "О внесении изменении в постановление акимата города Талдыкорган от 19 апреля 2011 года N 9-400 "Об организации и обеспечении призыва граждан на срочную воинскую службу в апреле-июне и октябре-декабре 2011 года в городе Талдыкорган" (зарегистрированное в Государственном реестре нормативных правовых актов в Департаменте юстиции Алматинской области 16 сентября 2011 года за N 2-1-146 и опубликованное 30 сентября 2011 года в N 41 газеты "Талдыкорган"),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от 08 сентября 2011 года N 21-920 "О внесении изменении в постановление акимата города Талдыкорган от 19 апреля 2011 года N 9-400 "Об организации и обеспечении призыва граждан на срочную воинскую службу в апреле-июне и октябре-декабре 2011 года в городе Талдыкорган" (зарегистрированное в Государственном реестре нормативных правовых актов в Департаменте юстиции Алматинской области 14 декабря 2011 года за N 2-1-151 и опубликованное 30 декабря 2011 года в N 54 газеты "Талдыкорган").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Контроль за выполнением настоящего постановления возложить на заместителя акима города Булдыбаева Кайрата Найманбаевича.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города                                Е. Алпысов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Директор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коммунального казенного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предприятия "Городская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поликлиника города Талдыкорган"            Джансенгиров Тлеуберды Максимович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 марта 2012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"Управление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внутренних дел города Талдыкорган"         Бейсебаев Бакытберген Нурахимович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 марта 2012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"Управление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делам обороны города Талдыкорган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Алматинской области"                        Жантурин Галымжан Куанышбаевич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 марта 2012 года</w:t>
      </w:r>
    </w:p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7-226 от 19 марта 2012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"Об очередном призыве граждан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срочную воинскую службу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апреле-июне и октябре-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декабре 2012 года"</w:t>
      </w:r>
    </w:p>
    <w:bookmarkEnd w:id="1"/>
    <w:bookmarkStart w:name="z10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СОСТАВ</w:t>
      </w:r>
      <w:r>
        <w:br/>
      </w:r>
      <w:r>
        <w:rPr>
          <w:rFonts w:ascii="Times New Roman"/>
          <w:b/>
          <w:i w:val="false"/>
          <w:color w:val="000000"/>
        </w:rPr>
        <w:t>
городской призывной комиссии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1 в редакции </w:t>
      </w:r>
      <w:r>
        <w:rPr>
          <w:rFonts w:ascii="Times New Roman"/>
          <w:b w:val="false"/>
          <w:i w:val="false"/>
          <w:color w:val="ff0000"/>
          <w:sz w:val="28"/>
        </w:rPr>
        <w:t>постановления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города Талдыкорган Алматинской области от 05.09.2012 N 26-928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55"/>
        <w:gridCol w:w="6845"/>
      </w:tblGrid>
      <w:tr>
        <w:trPr>
          <w:trHeight w:val="30" w:hRule="atLeast"/>
        </w:trPr>
        <w:tc>
          <w:tcPr>
            <w:tcW w:w="6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Булдыбаев Кайрат Найманбаевич</w:t>
            </w:r>
          </w:p>
        </w:tc>
        <w:tc>
          <w:tcPr>
            <w:tcW w:w="6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председатель комиссии,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акима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Талдыкорган,</w:t>
            </w:r>
          </w:p>
        </w:tc>
      </w:tr>
      <w:tr>
        <w:trPr>
          <w:trHeight w:val="30" w:hRule="atLeast"/>
        </w:trPr>
        <w:tc>
          <w:tcPr>
            <w:tcW w:w="6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Жантурин Галымжан Куанышбаевич</w:t>
            </w:r>
          </w:p>
        </w:tc>
        <w:tc>
          <w:tcPr>
            <w:tcW w:w="6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заместитель председателя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комиссии, начальник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"Управление по делам обороны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Талдыкорган Алматинской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области",</w:t>
            </w:r>
          </w:p>
        </w:tc>
      </w:tr>
      <w:tr>
        <w:trPr>
          <w:trHeight w:val="3510" w:hRule="atLeast"/>
        </w:trPr>
        <w:tc>
          <w:tcPr>
            <w:tcW w:w="6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Члены комиссии: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Егинбаев Ермек Молдакулович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Бекбосынова Бибигул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Алпысбаевна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Сванколова Сымбат Кабкешовна</w:t>
            </w:r>
          </w:p>
        </w:tc>
        <w:tc>
          <w:tcPr>
            <w:tcW w:w="6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заместитель начальника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"Управление внутренних дел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Талдыкорган",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заведующая подростковым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отделением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казенного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предприятия "Городская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поликлиника города Талдыкорган"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медицинской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медицинская сестра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казенного предприятия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 "Городская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поликлиника города Талдыкорган",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секретарь.</w:t>
            </w:r>
          </w:p>
        </w:tc>
      </w:tr>
    </w:tbl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7-226 от 19 марта 2012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"Об очередном призыве граждан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срочную воинскую службу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апреле-июне и октябре-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декабре 2012 года"</w:t>
      </w:r>
    </w:p>
    <w:bookmarkEnd w:id="3"/>
    <w:bookmarkStart w:name="z12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ГРАФИК</w:t>
      </w:r>
      <w:r>
        <w:br/>
      </w:r>
      <w:r>
        <w:rPr>
          <w:rFonts w:ascii="Times New Roman"/>
          <w:b/>
          <w:i w:val="false"/>
          <w:color w:val="000000"/>
        </w:rPr>
        <w:t>
проведения очередного призыва граждан на срочную воинскую службу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3"/>
        <w:gridCol w:w="4033"/>
        <w:gridCol w:w="8153"/>
      </w:tblGrid>
      <w:tr>
        <w:trPr>
          <w:trHeight w:val="96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призыва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Общее количество призываемых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Вооруженные Силы Республики Казахстан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апрель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человек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человек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июнь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человек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человек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ноябрь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человек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человек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