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7a4f" w14:textId="f287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320 "О бюджете города Талдыкорган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10 апреля 2012 года N 38. Зарегистрировано Управлением юстиции города Талдыкорган Департамента юстиции Алматинской области 19 апреля 2012 года N 2-1-161. Утратило силу решением Талдыкорганского городского маслихата Алматинской области от 05 июня 2013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05.06.2013 № 131.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декабря 2011 года N 320 "О бюджете города Талдыкорган на 2012-2014 годы" (зарегистрировано в Реестре государственной регистрации нормативных правовых актов 28 декабря 2011 года за N 2-1-153, опубликовано в газете "Талдыкорган" от 13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17 февраля 2012 года N 20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22 февраля 2012 года за N 2-1-154, опубликовано в газете "Талдыкорган" от 8 марта 2012 года N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"12408682" заменить на цифру "14108417",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"1013131" заменить на цифру "1000802";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"65700" заменить на цифру "78029";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"11225101" заменить на цифру "12924836".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"12851751" заменить на цифру "14551487".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"411948" заменить на цифру "407094".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"-937080" заменить на цифру "-932227".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"937080" заменить на цифру "932227".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"поступление займов" цифру "1016747" заменить на цифру "1011893".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руководителя аппарата маслихата Кауысбекова Владимира Оналбаевича.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6 сессии                         Т. Ахажан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апреля 2012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21.12.2011 года N 320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38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91"/>
        <w:gridCol w:w="589"/>
        <w:gridCol w:w="9329"/>
        <w:gridCol w:w="216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14108417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1000802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648386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273420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87507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193555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193555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3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13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87"/>
        <w:gridCol w:w="691"/>
        <w:gridCol w:w="711"/>
        <w:gridCol w:w="8460"/>
        <w:gridCol w:w="210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14551487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95047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</w:t>
            </w:r>
          </w:p>
        </w:tc>
      </w:tr>
      <w:tr>
        <w:trPr>
          <w:trHeight w:val="11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893483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4269202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796223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3214524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3211440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2974705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249113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129183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18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505219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76866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</w:p>
        </w:tc>
      </w:tr>
      <w:tr>
        <w:trPr>
          <w:trHeight w:val="13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151097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6427887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3489847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3387540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1378403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1404898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604239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1088051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803656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155888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1849989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1849989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332991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1396685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332693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53021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1348914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1338931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1338931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1056739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69"/>
        <w:gridCol w:w="731"/>
        <w:gridCol w:w="671"/>
        <w:gridCol w:w="8499"/>
        <w:gridCol w:w="210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407094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71"/>
        <w:gridCol w:w="551"/>
        <w:gridCol w:w="9402"/>
        <w:gridCol w:w="206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09"/>
        <w:gridCol w:w="692"/>
        <w:gridCol w:w="711"/>
        <w:gridCol w:w="8457"/>
        <w:gridCol w:w="204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1"/>
        <w:gridCol w:w="592"/>
        <w:gridCol w:w="9356"/>
        <w:gridCol w:w="199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-932227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932227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1011893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1011893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1011893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91"/>
        <w:gridCol w:w="692"/>
        <w:gridCol w:w="732"/>
        <w:gridCol w:w="8566"/>
        <w:gridCol w:w="194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21.12.2011 года N 320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38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2012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2"/>
        <w:gridCol w:w="1932"/>
        <w:gridCol w:w="1613"/>
        <w:gridCol w:w="16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18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43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1378403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(строительство)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(жилищно-коммунальное хозяйство)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целевые трансферты на развитие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1366777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2272079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кабинетов химии,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(детские сады)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284540</w:t>
            </w:r>
          </w:p>
        </w:tc>
      </w:tr>
      <w:tr>
        <w:trPr>
          <w:trHeight w:val="34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(школы)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протовоэпизоотических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(обследование скважин)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 (Грант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обучение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54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(молодежная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</w:tr>
      <w:tr>
        <w:trPr>
          <w:trHeight w:val="3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18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1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6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18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</w:tr>
      <w:tr>
        <w:trPr>
          <w:trHeight w:val="24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организаций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82440</w:t>
            </w:r>
          </w:p>
        </w:tc>
      </w:tr>
      <w:tr>
        <w:trPr>
          <w:trHeight w:val="3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51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435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целевые текущие трансферты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570744</w:t>
            </w:r>
          </w:p>
        </w:tc>
      </w:tr>
      <w:tr>
        <w:trPr>
          <w:trHeight w:val="360" w:hRule="atLeast"/>
        </w:trPr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21.12.2011 года N 320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38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Талдыкорган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71"/>
        <w:gridCol w:w="672"/>
        <w:gridCol w:w="732"/>
        <w:gridCol w:w="1055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10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</w:p>
        </w:tc>
      </w:tr>
      <w:tr>
        <w:trPr>
          <w:trHeight w:val="7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