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a745" w14:textId="0c0a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Талдыкорган от 22 апреля 2009 года N 9-248 "Об объектах и видах общественных работ для использования труда осужденных, привлеченных к общественных работам"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от 28 марта 2012 года N 8-273. Зарегистрировано Управлением юстиции города Талдыкорган Департамента юстиции Алматинской области 25 апреля 2012 года N 2-1-162. Утратило силу постановлением акимата города Талдыкорган Алматинской области от 26 июня 2013 года N 12-640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Талдыкорган Алматинской области от 26.06.2013 N 12-640.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Талдыкорган от 22 апреля 2009 года N 9-248 "Об объектах и видах общественных работ для использования труда осужденных, привлеченных к общественным работам" (зарегистрированное в Государственном реестре нормативных правовых актов Управлением юстиции города Талдыкорган от 5 мая 2009 года за N 2-1-98 и опубликованное в газете "Талдыкорган" от 8 мая 2009 года в N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"Городское государственное коммунальное предприятие "Көркейту" заменить словами "Городское государственное коммунальное предприятие "Көркем-Талдықорған"".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первого заместителя акима города Т.К.Кайнарбекова" заменить словами "заместителя акима города Булдыбаева Кайрата Найманбаевича".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Талдыкорган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"Көркем-Талдыкорган"           Келгенбаев Темирхан Рысмухамбетович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капитан юстиции                            Сагимбаева Лайла Бекежановна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"Талдыкоргантеплосервис"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"Аппарат акима города Талдыкорган"          Ахимбеков Манархан Алькенович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