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893f" w14:textId="c718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в депутаты в Талдыкорганский городской 
маслихат по избирательному округу N 15 на договорной основе помещений для 
встреч с избирателями и об определении мест для размещения агитационных 
печатных материалов кандидатов в депутаты в Талдыкорганский городской маслихат по избирательному округу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10 октября 2012 года N 30-1060. Зарегистрировано Департаментом юстиции Алматинской области 25 октября 2012 года N 2156. Утратило силу постановлением акимата города Талдыкорган Алматинской области от 26 июня 2013 года N 12-640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Талдыкорган Алматинской области от 26.06.2013 N 12-640.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в Талдыкорганский городской маслихат по избирательному округу N 15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городской избирательной комиссией (по согласованию Жунисов Даулет Абдибекович) определить места для размещения агитационных печатных материалов для кандидатов в Талдыкорганский городской маслихат по избирательному округу N 15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 и автомобильных дорог города Талдыкорган" (Калиев Малдыбай Молдабаевич) оснастить места для размещения агитационных печатных материалов для кандидатов в Талдыкорганский городской маслихат по избирательному округу N 15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Талдыкорган Булдыбаева Кайрата Найманбаевича и руководителя аппарата Әділ Алмас Қабдулулы.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Жунисов Даулет Абдибекович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октября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2012 года N 30-1060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предоставлении кандидатам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депутаты в Талдыкорганский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маслихат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округу N 15 на договорной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встреч с избирателями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определении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агитационных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кандидатов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в Талдыкорганский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маслихат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избирательному округу N 15"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ПОМЕЩЕНИЯ,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предоставляемые кандидатам в депутаты в Талдыкорганский</w:t>
      </w:r>
      <w:r>
        <w:br/>
      </w:r>
      <w:r>
        <w:rPr>
          <w:rFonts w:ascii="Times New Roman"/>
          <w:b/>
          <w:i w:val="false"/>
          <w:color w:val="000000"/>
        </w:rPr>
        <w:t>
городской маслихат по избирательному округу N 15 на договорной</w:t>
      </w:r>
      <w:r>
        <w:br/>
      </w:r>
      <w:r>
        <w:rPr>
          <w:rFonts w:ascii="Times New Roman"/>
          <w:b/>
          <w:i w:val="false"/>
          <w:color w:val="000000"/>
        </w:rPr>
        <w:t>
основе для встреч с избирателями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Актовый зал средней школы N 21, город Талдыкорган, село Отенай, улица Әбіл Тұңғатов,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Клуб-библиотека, город Талдыкорган, село Енбек, улица Талапкер, 1.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2012 года N 30-1060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предоставлении кандидатам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депутаты в Талдыкорганский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маслихат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округу N 15 на договорной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встреч с избирателями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 определении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агитационных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кандидатов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депутаты в Талдыкорганский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маслихат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избирательному округу N 15"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для кандидатов</w:t>
      </w:r>
      <w:r>
        <w:br/>
      </w:r>
      <w:r>
        <w:rPr>
          <w:rFonts w:ascii="Times New Roman"/>
          <w:b/>
          <w:i w:val="false"/>
          <w:color w:val="000000"/>
        </w:rPr>
        <w:t>
в Талдыкорганский городской маслихат по избирательному округу  N 15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Талдыкорган, село Өтенай, улица Тілек Әбжалиева, 34, щит на территории возле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город Талдыкорган, село Өтенай, улица Әбіл Тұңғатова, 18, щит на территории возле средней школы N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 Талдыкорган, село Еңбек, улица Панфилова, 1, щит на территории возле средней школы N 22.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