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e5424" w14:textId="38e54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 21 декабря 2011 года N 320 "О бюджете города Талдыкорган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Талдыкорган Алматинской области от 02 ноября 2012 года N 85. Зарегистрировано Департаментом юстиции Алматинской области 15 ноября 2012 года N 2188. Утратило силу решением Талдыкорганского городского маслихата Алматинской области от 05 июня 2013 года № 131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Талдыкорганского городского маслихата Алматинской области от 05.06.2013 № 131.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 Талдыкорганский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Талдыкорганского городского маслихата от 21 декабря 2011 года N 320 "О бюджете города Талдыкорган на 2012-2014 годы" (зарегистрировано в Реестре государственной регистрации нормативных правовых актов 28 декабря 2011 года за N 2-1-153, опубликовано в газете "Талдыкорган" от 13 января 2012 года N 2),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Талдыкорганского городского маслихата от 17 февраля 2012 года N 20 "О внесении изменений в решение от 21 декабря 2011 года N 320 "О бюджете города Талдыкорган на 2012-2014 годы", (зарегистрировано в Реестре государственной регистрации нормативных правовых актов 22 февраля 2012 года за N 2-1-154, опубликовано в газете "Талдыкорган" от 8 марта 2012 года N 10),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Талдыкорганского городского маслихата от 10 апреля 2012 года N 38 "О внесении изменений в решение от 21 декабря 2011 года N 320 "О бюджете города Талдыкорган на 2012-2014 годы", (зарегистрировано в Реестре государственной регистрации нормативных правовых актов 19 апреля 2012 года за N 2-1-161, опубликовано в газете "Талдыкорган" от 27 апреля 2012 года N 17),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Талдыкорганского городского маслихата от 13 июня 2012 года N 50 "О внесении изменений в решение от 21 декабря 2011 года N 320 "О бюджете города Талдыкорган на 2012-2014 годы", (зарегистрировано в Реестре государственной регистрации нормативных правовых актов 20 июня 2012 года за N 2-1-166, опубликовано в газете "Талдыкорган" от 29 июня 2012 года N 26)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rPr>
          <w:rFonts w:ascii="Times New Roman"/>
          <w:b w:val="false"/>
          <w:i w:val="false"/>
          <w:color w:val="000000"/>
          <w:sz w:val="28"/>
        </w:rPr>
        <w:t>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Талдыкорганского городского маслихата от 6 сентября 2012 года N 72 "О внесении изменений в решение от 21 декабря 2011 года N 320 "О бюджете города Талдыкорган на 2012-2014 годы", (зарегистрировано в Реестре государственной регистрации нормативных правовых актов 19 сентября 2012 года за N 2118, опубликовано в газете "Талдыкорган" от 28 сентября 2012 года N 39)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"Доходы" цифру "15572928" заменить на цифру "15997799",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"налоговым поступлениям" цифру "1000112" заменить на цифру "964348";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"неналоговым поступлениям" цифру "93124" заменить на цифру "109907";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"поступлениям от продажи основного капитала" цифру "105645" заменить на цифру "124626";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"поступлениям трансфертов" цифру "14374047" заменить на цифру "14798918".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"затраты" цифру "15986137" заменить на цифру "16281076".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"чистое бюджетное кредитование" цифру "407094" заменить на цифру "307094".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"сальдо по операциям с финансовыми активами" цифру "78563" заменить на цифру "208495".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"дефицит (профицит) бюджета" цифру "-898866" заменить на цифру "-798866".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"финансирование дефицита (использование профицита) бюджета" цифру "898866" заменить на цифру "798866".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"поступление займов" цифру "1024136" заменить на цифру "924136".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"8514" заменить на цифру "6810".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данного решения возложить на постоянную комиссию "По экономическим, финансовым вопросам и бюджету".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внеочередной 13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М. Бопазов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отдела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                    Маженов Кайрат Рысханович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 ноября 2012 года</w:t>
      </w:r>
    </w:p>
    <w:bookmarkStart w:name="z1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в 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N 320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бюджете города Талдыкорган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2012-2014 годы"от 02 ноября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года N 85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бюджете города Талдыкорган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2012-2014 годы" от 21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N 320</w:t>
      </w:r>
    </w:p>
    <w:bookmarkStart w:name="z1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города Талдыкорган на 2012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6"/>
        <w:gridCol w:w="446"/>
        <w:gridCol w:w="486"/>
        <w:gridCol w:w="9695"/>
        <w:gridCol w:w="2007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6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15997799</w:t>
            </w:r>
          </w:p>
        </w:tc>
      </w:tr>
      <w:tr>
        <w:trPr>
          <w:trHeight w:val="37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Налоговые поступления 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964348</w:t>
            </w:r>
          </w:p>
        </w:tc>
      </w:tr>
      <w:tr>
        <w:trPr>
          <w:trHeight w:val="36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633818</w:t>
            </w:r>
          </w:p>
        </w:tc>
      </w:tr>
      <w:tr>
        <w:trPr>
          <w:trHeight w:val="36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266146</w:t>
            </w:r>
          </w:p>
        </w:tc>
      </w:tr>
      <w:tr>
        <w:trPr>
          <w:trHeight w:val="36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94018</w:t>
            </w:r>
          </w:p>
        </w:tc>
      </w:tr>
      <w:tr>
        <w:trPr>
          <w:trHeight w:val="36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273504</w:t>
            </w:r>
          </w:p>
        </w:tc>
      </w:tr>
      <w:tr>
        <w:trPr>
          <w:trHeight w:val="36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6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152674</w:t>
            </w:r>
          </w:p>
        </w:tc>
      </w:tr>
      <w:tr>
        <w:trPr>
          <w:trHeight w:val="3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28946</w:t>
            </w:r>
          </w:p>
        </w:tc>
      </w:tr>
      <w:tr>
        <w:trPr>
          <w:trHeight w:val="36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11943</w:t>
            </w:r>
          </w:p>
        </w:tc>
      </w:tr>
      <w:tr>
        <w:trPr>
          <w:trHeight w:val="72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87546</w:t>
            </w:r>
          </w:p>
        </w:tc>
      </w:tr>
      <w:tr>
        <w:trPr>
          <w:trHeight w:val="43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24239</w:t>
            </w:r>
          </w:p>
        </w:tc>
      </w:tr>
      <w:tr>
        <w:trPr>
          <w:trHeight w:val="3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3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или должностными лицами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177853</w:t>
            </w:r>
          </w:p>
        </w:tc>
      </w:tr>
      <w:tr>
        <w:trPr>
          <w:trHeight w:val="42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177853</w:t>
            </w:r>
          </w:p>
        </w:tc>
      </w:tr>
      <w:tr>
        <w:trPr>
          <w:trHeight w:val="36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109907</w:t>
            </w:r>
          </w:p>
        </w:tc>
      </w:tr>
      <w:tr>
        <w:trPr>
          <w:trHeight w:val="37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34619</w:t>
            </w:r>
          </w:p>
        </w:tc>
      </w:tr>
      <w:tr>
        <w:trPr>
          <w:trHeight w:val="37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части чистого дохода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предприятий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17265</w:t>
            </w:r>
          </w:p>
        </w:tc>
      </w:tr>
      <w:tr>
        <w:trPr>
          <w:trHeight w:val="72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17354</w:t>
            </w:r>
          </w:p>
        </w:tc>
      </w:tr>
      <w:tr>
        <w:trPr>
          <w:trHeight w:val="7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денег от проведения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закупок, организуемых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</w:tr>
      <w:tr>
        <w:trPr>
          <w:trHeight w:val="9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денег от проведения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закупок, организуемых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</w:tr>
      <w:tr>
        <w:trPr>
          <w:trHeight w:val="45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 ( 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24200</w:t>
            </w:r>
          </w:p>
        </w:tc>
      </w:tr>
      <w:tr>
        <w:trPr>
          <w:trHeight w:val="9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 ( 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поступлений от организаций нефтяного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сектора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24200</w:t>
            </w:r>
          </w:p>
        </w:tc>
      </w:tr>
      <w:tr>
        <w:trPr>
          <w:trHeight w:val="36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50997</w:t>
            </w:r>
          </w:p>
        </w:tc>
      </w:tr>
      <w:tr>
        <w:trPr>
          <w:trHeight w:val="36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50997</w:t>
            </w:r>
          </w:p>
        </w:tc>
      </w:tr>
      <w:tr>
        <w:trPr>
          <w:trHeight w:val="3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основного капитала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124626</w:t>
            </w:r>
          </w:p>
        </w:tc>
      </w:tr>
      <w:tr>
        <w:trPr>
          <w:trHeight w:val="73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государственными учреждениями 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86287</w:t>
            </w:r>
          </w:p>
        </w:tc>
      </w:tr>
      <w:tr>
        <w:trPr>
          <w:trHeight w:val="75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государственными учреждениями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86287</w:t>
            </w:r>
          </w:p>
        </w:tc>
      </w:tr>
      <w:tr>
        <w:trPr>
          <w:trHeight w:val="36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38339</w:t>
            </w:r>
          </w:p>
        </w:tc>
      </w:tr>
      <w:tr>
        <w:trPr>
          <w:trHeight w:val="36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36560</w:t>
            </w:r>
          </w:p>
        </w:tc>
      </w:tr>
      <w:tr>
        <w:trPr>
          <w:trHeight w:val="36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</w:t>
            </w:r>
          </w:p>
        </w:tc>
      </w:tr>
      <w:tr>
        <w:trPr>
          <w:trHeight w:val="36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14798918</w:t>
            </w:r>
          </w:p>
        </w:tc>
      </w:tr>
      <w:tr>
        <w:trPr>
          <w:trHeight w:val="72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14798918</w:t>
            </w:r>
          </w:p>
        </w:tc>
      </w:tr>
      <w:tr>
        <w:trPr>
          <w:trHeight w:val="36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14798918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1"/>
        <w:gridCol w:w="483"/>
        <w:gridCol w:w="706"/>
        <w:gridCol w:w="686"/>
        <w:gridCol w:w="8773"/>
        <w:gridCol w:w="2021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года</w:t>
            </w:r>
          </w:p>
        </w:tc>
      </w:tr>
      <w:tr>
        <w:trPr>
          <w:trHeight w:val="3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16281076</w:t>
            </w:r>
          </w:p>
        </w:tc>
      </w:tr>
      <w:tr>
        <w:trPr>
          <w:trHeight w:val="3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265760</w:t>
            </w:r>
          </w:p>
        </w:tc>
      </w:tr>
      <w:tr>
        <w:trPr>
          <w:trHeight w:val="109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216002</w:t>
            </w:r>
          </w:p>
        </w:tc>
      </w:tr>
      <w:tr>
        <w:trPr>
          <w:trHeight w:val="7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22165</w:t>
            </w:r>
          </w:p>
        </w:tc>
      </w:tr>
      <w:tr>
        <w:trPr>
          <w:trHeight w:val="69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16415</w:t>
            </w:r>
          </w:p>
        </w:tc>
      </w:tr>
      <w:tr>
        <w:trPr>
          <w:trHeight w:val="43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5750</w:t>
            </w:r>
          </w:p>
        </w:tc>
      </w:tr>
      <w:tr>
        <w:trPr>
          <w:trHeight w:val="7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160712</w:t>
            </w:r>
          </w:p>
        </w:tc>
      </w:tr>
      <w:tr>
        <w:trPr>
          <w:trHeight w:val="7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124373</w:t>
            </w:r>
          </w:p>
        </w:tc>
      </w:tr>
      <w:tr>
        <w:trPr>
          <w:trHeight w:val="39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36339</w:t>
            </w:r>
          </w:p>
        </w:tc>
      </w:tr>
      <w:tr>
        <w:trPr>
          <w:trHeight w:val="109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33125</w:t>
            </w:r>
          </w:p>
        </w:tc>
      </w:tr>
      <w:tr>
        <w:trPr>
          <w:trHeight w:val="5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28667</w:t>
            </w:r>
          </w:p>
        </w:tc>
      </w:tr>
      <w:tr>
        <w:trPr>
          <w:trHeight w:val="34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4458</w:t>
            </w:r>
          </w:p>
        </w:tc>
      </w:tr>
      <w:tr>
        <w:trPr>
          <w:trHeight w:val="3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24245</w:t>
            </w:r>
          </w:p>
        </w:tc>
      </w:tr>
      <w:tr>
        <w:trPr>
          <w:trHeight w:val="7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24245</w:t>
            </w:r>
          </w:p>
        </w:tc>
      </w:tr>
      <w:tr>
        <w:trPr>
          <w:trHeight w:val="61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исполнения 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21922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имуществом,постприватизационная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регулирование споров, связанных с этим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34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25513</w:t>
            </w:r>
          </w:p>
        </w:tc>
      </w:tr>
      <w:tr>
        <w:trPr>
          <w:trHeight w:val="7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25513</w:t>
            </w:r>
          </w:p>
        </w:tc>
      </w:tr>
      <w:tr>
        <w:trPr>
          <w:trHeight w:val="48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24077</w:t>
            </w:r>
          </w:p>
        </w:tc>
      </w:tr>
      <w:tr>
        <w:trPr>
          <w:trHeight w:val="43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</w:t>
            </w:r>
          </w:p>
        </w:tc>
      </w:tr>
      <w:tr>
        <w:trPr>
          <w:trHeight w:val="3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1152337</w:t>
            </w:r>
          </w:p>
        </w:tc>
      </w:tr>
      <w:tr>
        <w:trPr>
          <w:trHeight w:val="3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3384</w:t>
            </w:r>
          </w:p>
        </w:tc>
      </w:tr>
      <w:tr>
        <w:trPr>
          <w:trHeight w:val="7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3384</w:t>
            </w:r>
          </w:p>
        </w:tc>
      </w:tr>
      <w:tr>
        <w:trPr>
          <w:trHeight w:val="7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3384</w:t>
            </w:r>
          </w:p>
        </w:tc>
      </w:tr>
      <w:tr>
        <w:trPr>
          <w:trHeight w:val="37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1148953</w:t>
            </w:r>
          </w:p>
        </w:tc>
      </w:tr>
      <w:tr>
        <w:trPr>
          <w:trHeight w:val="7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1148953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масштаба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1148953</w:t>
            </w:r>
          </w:p>
        </w:tc>
      </w:tr>
      <w:tr>
        <w:trPr>
          <w:trHeight w:val="18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судебная, уголовно-исполнительная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71316</w:t>
            </w:r>
          </w:p>
        </w:tc>
      </w:tr>
      <w:tr>
        <w:trPr>
          <w:trHeight w:val="3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71316</w:t>
            </w:r>
          </w:p>
        </w:tc>
      </w:tr>
      <w:tr>
        <w:trPr>
          <w:trHeight w:val="109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71316</w:t>
            </w:r>
          </w:p>
        </w:tc>
      </w:tr>
      <w:tr>
        <w:trPr>
          <w:trHeight w:val="7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пунктах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71316</w:t>
            </w:r>
          </w:p>
        </w:tc>
      </w:tr>
      <w:tr>
        <w:trPr>
          <w:trHeight w:val="3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4606417</w:t>
            </w:r>
          </w:p>
        </w:tc>
      </w:tr>
      <w:tr>
        <w:trPr>
          <w:trHeight w:val="3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754491</w:t>
            </w:r>
          </w:p>
        </w:tc>
      </w:tr>
      <w:tr>
        <w:trPr>
          <w:trHeight w:val="7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754491</w:t>
            </w:r>
          </w:p>
        </w:tc>
      </w:tr>
      <w:tr>
        <w:trPr>
          <w:trHeight w:val="7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745149</w:t>
            </w:r>
          </w:p>
        </w:tc>
      </w:tr>
      <w:tr>
        <w:trPr>
          <w:trHeight w:val="189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детских садов, мини-центров, школ-интернатов: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типа, специальных (коррекционных),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специализированных для одаренных детей,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образования для детей-сирот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детей, оставшихся без попечения родителей,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центров адаптации несовершеннолетних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 бюджета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9342</w:t>
            </w:r>
          </w:p>
        </w:tc>
      </w:tr>
      <w:tr>
        <w:trPr>
          <w:trHeight w:val="7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3040338</w:t>
            </w:r>
          </w:p>
        </w:tc>
      </w:tr>
      <w:tr>
        <w:trPr>
          <w:trHeight w:val="3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2910</w:t>
            </w:r>
          </w:p>
        </w:tc>
      </w:tr>
      <w:tr>
        <w:trPr>
          <w:trHeight w:val="9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местности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2910</w:t>
            </w:r>
          </w:p>
        </w:tc>
      </w:tr>
      <w:tr>
        <w:trPr>
          <w:trHeight w:val="7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3037428</w:t>
            </w:r>
          </w:p>
        </w:tc>
      </w:tr>
      <w:tr>
        <w:trPr>
          <w:trHeight w:val="3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2815549</w:t>
            </w:r>
          </w:p>
        </w:tc>
      </w:tr>
      <w:tr>
        <w:trPr>
          <w:trHeight w:val="3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137121</w:t>
            </w:r>
          </w:p>
        </w:tc>
      </w:tr>
      <w:tr>
        <w:trPr>
          <w:trHeight w:val="28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по учебным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Интеллектуальные школы"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трансфертов из республиканского бюджета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</w:t>
            </w:r>
          </w:p>
        </w:tc>
      </w:tr>
      <w:tr>
        <w:trPr>
          <w:trHeight w:val="19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начального, основного среднего,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среднего образования: школы,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школы-интернаты: (общего типа,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(коррекционных), специализированных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одаренных детей; организаций для детей-сирот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детей, оставшихся без попечения родителей)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82440</w:t>
            </w:r>
          </w:p>
        </w:tc>
      </w:tr>
      <w:tr>
        <w:trPr>
          <w:trHeight w:val="3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811588</w:t>
            </w:r>
          </w:p>
        </w:tc>
      </w:tr>
      <w:tr>
        <w:trPr>
          <w:trHeight w:val="7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676020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образования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33628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29949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методических комплексов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39904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и конкурсов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(городского) масштаба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7595</w:t>
            </w:r>
          </w:p>
        </w:tc>
      </w:tr>
      <w:tr>
        <w:trPr>
          <w:trHeight w:val="43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(попечителям) на содержание ребенка-сироты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(детей-сирот), и ребенка (детей), оставшегося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попечения родителей за счет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45544</w:t>
            </w:r>
          </w:p>
        </w:tc>
      </w:tr>
      <w:tr>
        <w:trPr>
          <w:trHeight w:val="48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 обучающихся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дому 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15014</w:t>
            </w:r>
          </w:p>
        </w:tc>
      </w:tr>
      <w:tr>
        <w:trPr>
          <w:trHeight w:val="7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501990</w:t>
            </w:r>
          </w:p>
        </w:tc>
      </w:tr>
      <w:tr>
        <w:trPr>
          <w:trHeight w:val="7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135568</w:t>
            </w:r>
          </w:p>
        </w:tc>
      </w:tr>
      <w:tr>
        <w:trPr>
          <w:trHeight w:val="7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135568</w:t>
            </w:r>
          </w:p>
        </w:tc>
      </w:tr>
      <w:tr>
        <w:trPr>
          <w:trHeight w:val="34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732964</w:t>
            </w:r>
          </w:p>
        </w:tc>
      </w:tr>
      <w:tr>
        <w:trPr>
          <w:trHeight w:val="3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678708</w:t>
            </w:r>
          </w:p>
        </w:tc>
      </w:tr>
      <w:tr>
        <w:trPr>
          <w:trHeight w:val="7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477387</w:t>
            </w:r>
          </w:p>
        </w:tc>
      </w:tr>
      <w:tr>
        <w:trPr>
          <w:trHeight w:val="3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133455</w:t>
            </w:r>
          </w:p>
        </w:tc>
      </w:tr>
      <w:tr>
        <w:trPr>
          <w:trHeight w:val="109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специалистам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социального обеспечения,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 и ветеринарии в 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 в соответствии с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2556</w:t>
            </w:r>
          </w:p>
        </w:tc>
      </w:tr>
      <w:tr>
        <w:trPr>
          <w:trHeight w:val="37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19363</w:t>
            </w:r>
          </w:p>
        </w:tc>
      </w:tr>
      <w:tr>
        <w:trPr>
          <w:trHeight w:val="3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45987</w:t>
            </w:r>
          </w:p>
        </w:tc>
      </w:tr>
      <w:tr>
        <w:trPr>
          <w:trHeight w:val="19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73026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 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11773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определенного местожительства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</w:t>
            </w:r>
          </w:p>
        </w:tc>
      </w:tr>
      <w:tr>
        <w:trPr>
          <w:trHeight w:val="7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41676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35607</w:t>
            </w:r>
          </w:p>
        </w:tc>
      </w:tr>
      <w:tr>
        <w:trPr>
          <w:trHeight w:val="94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специалистами жестового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языка, 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 программой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реабилитации инвалида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83492</w:t>
            </w:r>
          </w:p>
        </w:tc>
      </w:tr>
      <w:tr>
        <w:trPr>
          <w:trHeight w:val="45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29522</w:t>
            </w:r>
          </w:p>
        </w:tc>
      </w:tr>
      <w:tr>
        <w:trPr>
          <w:trHeight w:val="7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201321</w:t>
            </w:r>
          </w:p>
        </w:tc>
      </w:tr>
      <w:tr>
        <w:trPr>
          <w:trHeight w:val="76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воспитанников организаций образования 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формы обучения в виде льготного проезда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общественном транспорте (кроме такси)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решению местных представительных органов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201321</w:t>
            </w:r>
          </w:p>
        </w:tc>
      </w:tr>
      <w:tr>
        <w:trPr>
          <w:trHeight w:val="7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54256</w:t>
            </w:r>
          </w:p>
        </w:tc>
      </w:tr>
      <w:tr>
        <w:trPr>
          <w:trHeight w:val="7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54256</w:t>
            </w:r>
          </w:p>
        </w:tc>
      </w:tr>
      <w:tr>
        <w:trPr>
          <w:trHeight w:val="13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реализации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населения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41980</w:t>
            </w:r>
          </w:p>
        </w:tc>
      </w:tr>
      <w:tr>
        <w:trPr>
          <w:trHeight w:val="69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 выплат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4281</w:t>
            </w:r>
          </w:p>
        </w:tc>
      </w:tr>
      <w:tr>
        <w:trPr>
          <w:trHeight w:val="40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7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5495</w:t>
            </w:r>
          </w:p>
        </w:tc>
      </w:tr>
      <w:tr>
        <w:trPr>
          <w:trHeight w:val="3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7304993</w:t>
            </w:r>
          </w:p>
        </w:tc>
      </w:tr>
      <w:tr>
        <w:trPr>
          <w:trHeight w:val="3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3943056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273935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 для государственных надобностей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связанное с этим отчуждение недвижимого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236905</w:t>
            </w:r>
          </w:p>
        </w:tc>
      </w:tr>
      <w:tr>
        <w:trPr>
          <w:trHeight w:val="7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18152</w:t>
            </w:r>
          </w:p>
        </w:tc>
      </w:tr>
      <w:tr>
        <w:trPr>
          <w:trHeight w:val="7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кондоминиумов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18878</w:t>
            </w:r>
          </w:p>
        </w:tc>
      </w:tr>
      <w:tr>
        <w:trPr>
          <w:trHeight w:val="7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3651581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1502425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1532674</w:t>
            </w:r>
          </w:p>
        </w:tc>
      </w:tr>
      <w:tr>
        <w:trPr>
          <w:trHeight w:val="3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616482</w:t>
            </w:r>
          </w:p>
        </w:tc>
      </w:tr>
      <w:tr>
        <w:trPr>
          <w:trHeight w:val="7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жилищного фонда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12255</w:t>
            </w:r>
          </w:p>
        </w:tc>
      </w:tr>
      <w:tr>
        <w:trPr>
          <w:trHeight w:val="3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5285</w:t>
            </w:r>
          </w:p>
        </w:tc>
      </w:tr>
      <w:tr>
        <w:trPr>
          <w:trHeight w:val="3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1147890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931627</w:t>
            </w:r>
          </w:p>
        </w:tc>
      </w:tr>
      <w:tr>
        <w:trPr>
          <w:trHeight w:val="7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37867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находящихся в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157733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находящихся в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67137</w:t>
            </w:r>
          </w:p>
        </w:tc>
      </w:tr>
      <w:tr>
        <w:trPr>
          <w:trHeight w:val="3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591922</w:t>
            </w:r>
          </w:p>
        </w:tc>
      </w:tr>
      <w:tr>
        <w:trPr>
          <w:trHeight w:val="3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76968</w:t>
            </w:r>
          </w:p>
        </w:tc>
      </w:tr>
      <w:tr>
        <w:trPr>
          <w:trHeight w:val="7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216263</w:t>
            </w:r>
          </w:p>
        </w:tc>
      </w:tr>
      <w:tr>
        <w:trPr>
          <w:trHeight w:val="3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216263</w:t>
            </w:r>
          </w:p>
        </w:tc>
      </w:tr>
      <w:tr>
        <w:trPr>
          <w:trHeight w:val="3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2214047</w:t>
            </w:r>
          </w:p>
        </w:tc>
      </w:tr>
      <w:tr>
        <w:trPr>
          <w:trHeight w:val="39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2214047</w:t>
            </w:r>
          </w:p>
        </w:tc>
      </w:tr>
      <w:tr>
        <w:trPr>
          <w:trHeight w:val="3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314076</w:t>
            </w:r>
          </w:p>
        </w:tc>
      </w:tr>
      <w:tr>
        <w:trPr>
          <w:trHeight w:val="3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124641</w:t>
            </w:r>
          </w:p>
        </w:tc>
      </w:tr>
      <w:tr>
        <w:trPr>
          <w:trHeight w:val="7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26945</w:t>
            </w:r>
          </w:p>
        </w:tc>
      </w:tr>
      <w:tr>
        <w:trPr>
          <w:trHeight w:val="7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1748385</w:t>
            </w:r>
          </w:p>
        </w:tc>
      </w:tr>
      <w:tr>
        <w:trPr>
          <w:trHeight w:val="7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396908</w:t>
            </w:r>
          </w:p>
        </w:tc>
      </w:tr>
      <w:tr>
        <w:trPr>
          <w:trHeight w:val="3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100003</w:t>
            </w:r>
          </w:p>
        </w:tc>
      </w:tr>
      <w:tr>
        <w:trPr>
          <w:trHeight w:val="7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100003</w:t>
            </w:r>
          </w:p>
        </w:tc>
      </w:tr>
      <w:tr>
        <w:trPr>
          <w:trHeight w:val="37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100003</w:t>
            </w:r>
          </w:p>
        </w:tc>
      </w:tr>
      <w:tr>
        <w:trPr>
          <w:trHeight w:val="3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194168</w:t>
            </w:r>
          </w:p>
        </w:tc>
      </w:tr>
      <w:tr>
        <w:trPr>
          <w:trHeight w:val="7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18314</w:t>
            </w:r>
          </w:p>
        </w:tc>
      </w:tr>
      <w:tr>
        <w:trPr>
          <w:trHeight w:val="75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 уровне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11004</w:t>
            </w:r>
          </w:p>
        </w:tc>
      </w:tr>
      <w:tr>
        <w:trPr>
          <w:trHeight w:val="46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7310</w:t>
            </w:r>
          </w:p>
        </w:tc>
      </w:tr>
      <w:tr>
        <w:trPr>
          <w:trHeight w:val="7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175854</w:t>
            </w:r>
          </w:p>
        </w:tc>
      </w:tr>
      <w:tr>
        <w:trPr>
          <w:trHeight w:val="3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спорта и туризма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175854</w:t>
            </w:r>
          </w:p>
        </w:tc>
      </w:tr>
      <w:tr>
        <w:trPr>
          <w:trHeight w:val="3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49050</w:t>
            </w:r>
          </w:p>
        </w:tc>
      </w:tr>
      <w:tr>
        <w:trPr>
          <w:trHeight w:val="7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44480</w:t>
            </w:r>
          </w:p>
        </w:tc>
      </w:tr>
      <w:tr>
        <w:trPr>
          <w:trHeight w:val="7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38089</w:t>
            </w:r>
          </w:p>
        </w:tc>
      </w:tr>
      <w:tr>
        <w:trPr>
          <w:trHeight w:val="7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6391</w:t>
            </w:r>
          </w:p>
        </w:tc>
      </w:tr>
      <w:tr>
        <w:trPr>
          <w:trHeight w:val="7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4570</w:t>
            </w:r>
          </w:p>
        </w:tc>
      </w:tr>
      <w:tr>
        <w:trPr>
          <w:trHeight w:val="109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журналы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</w:t>
            </w:r>
          </w:p>
        </w:tc>
      </w:tr>
      <w:tr>
        <w:trPr>
          <w:trHeight w:val="5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телерадиовещание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</w:t>
            </w:r>
          </w:p>
        </w:tc>
      </w:tr>
      <w:tr>
        <w:trPr>
          <w:trHeight w:val="109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53687</w:t>
            </w:r>
          </w:p>
        </w:tc>
      </w:tr>
      <w:tr>
        <w:trPr>
          <w:trHeight w:val="7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22493</w:t>
            </w:r>
          </w:p>
        </w:tc>
      </w:tr>
      <w:tr>
        <w:trPr>
          <w:trHeight w:val="109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развития языков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8011</w:t>
            </w:r>
          </w:p>
        </w:tc>
      </w:tr>
      <w:tr>
        <w:trPr>
          <w:trHeight w:val="40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7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13832</w:t>
            </w:r>
          </w:p>
        </w:tc>
      </w:tr>
      <w:tr>
        <w:trPr>
          <w:trHeight w:val="7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25347</w:t>
            </w:r>
          </w:p>
        </w:tc>
      </w:tr>
      <w:tr>
        <w:trPr>
          <w:trHeight w:val="37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информации,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укрепления 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22759</w:t>
            </w:r>
          </w:p>
        </w:tc>
      </w:tr>
      <w:tr>
        <w:trPr>
          <w:trHeight w:val="7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</w:t>
            </w:r>
          </w:p>
        </w:tc>
      </w:tr>
      <w:tr>
        <w:trPr>
          <w:trHeight w:val="43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</w:t>
            </w:r>
          </w:p>
        </w:tc>
      </w:tr>
      <w:tr>
        <w:trPr>
          <w:trHeight w:val="79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5847</w:t>
            </w:r>
          </w:p>
        </w:tc>
      </w:tr>
      <w:tr>
        <w:trPr>
          <w:trHeight w:val="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4697</w:t>
            </w:r>
          </w:p>
        </w:tc>
      </w:tr>
      <w:tr>
        <w:trPr>
          <w:trHeight w:val="48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</w:tr>
      <w:tr>
        <w:trPr>
          <w:trHeight w:val="15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 земельные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отношения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79751</w:t>
            </w:r>
          </w:p>
        </w:tc>
      </w:tr>
      <w:tr>
        <w:trPr>
          <w:trHeight w:val="3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24581</w:t>
            </w:r>
          </w:p>
        </w:tc>
      </w:tr>
      <w:tr>
        <w:trPr>
          <w:trHeight w:val="75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</w:t>
            </w:r>
          </w:p>
        </w:tc>
      </w:tr>
      <w:tr>
        <w:trPr>
          <w:trHeight w:val="7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</w:t>
            </w:r>
          </w:p>
        </w:tc>
      </w:tr>
      <w:tr>
        <w:trPr>
          <w:trHeight w:val="7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9653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 сельского хозяйства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9203</w:t>
            </w:r>
          </w:p>
        </w:tc>
      </w:tr>
      <w:tr>
        <w:trPr>
          <w:trHeight w:val="3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7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3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7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14061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 ветеринарии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7276</w:t>
            </w:r>
          </w:p>
        </w:tc>
      </w:tr>
      <w:tr>
        <w:trPr>
          <w:trHeight w:val="3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2344</w:t>
            </w:r>
          </w:p>
        </w:tc>
      </w:tr>
      <w:tr>
        <w:trPr>
          <w:trHeight w:val="7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собак и кошек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уничтожаемых больных животных, продуктов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сырья животного происхождения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</w:t>
            </w:r>
          </w:p>
        </w:tc>
      </w:tr>
      <w:tr>
        <w:trPr>
          <w:trHeight w:val="7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</w:tr>
      <w:tr>
        <w:trPr>
          <w:trHeight w:val="3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45162</w:t>
            </w:r>
          </w:p>
        </w:tc>
      </w:tr>
      <w:tr>
        <w:trPr>
          <w:trHeight w:val="7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45162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регулирования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15998</w:t>
            </w:r>
          </w:p>
        </w:tc>
      </w:tr>
      <w:tr>
        <w:trPr>
          <w:trHeight w:val="28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 городов районного значения, районов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поселков аулов (сел),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округов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27650</w:t>
            </w:r>
          </w:p>
        </w:tc>
      </w:tr>
      <w:tr>
        <w:trPr>
          <w:trHeight w:val="3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лесного, рыбного хозяйства, охраны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и земельных отношений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10008</w:t>
            </w:r>
          </w:p>
        </w:tc>
      </w:tr>
      <w:tr>
        <w:trPr>
          <w:trHeight w:val="7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10008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10008</w:t>
            </w:r>
          </w:p>
        </w:tc>
      </w:tr>
      <w:tr>
        <w:trPr>
          <w:trHeight w:val="75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 деятельность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104554</w:t>
            </w:r>
          </w:p>
        </w:tc>
      </w:tr>
      <w:tr>
        <w:trPr>
          <w:trHeight w:val="7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104554</w:t>
            </w:r>
          </w:p>
        </w:tc>
      </w:tr>
      <w:tr>
        <w:trPr>
          <w:trHeight w:val="7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23941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строительства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17981</w:t>
            </w:r>
          </w:p>
        </w:tc>
      </w:tr>
      <w:tr>
        <w:trPr>
          <w:trHeight w:val="34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5960</w:t>
            </w:r>
          </w:p>
        </w:tc>
      </w:tr>
      <w:tr>
        <w:trPr>
          <w:trHeight w:val="7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80613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архитектуры и градостроительства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9721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 и генеральных планов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66142</w:t>
            </w:r>
          </w:p>
        </w:tc>
      </w:tr>
      <w:tr>
        <w:trPr>
          <w:trHeight w:val="3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4750</w:t>
            </w:r>
          </w:p>
        </w:tc>
      </w:tr>
      <w:tr>
        <w:trPr>
          <w:trHeight w:val="3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1376851</w:t>
            </w:r>
          </w:p>
        </w:tc>
      </w:tr>
      <w:tr>
        <w:trPr>
          <w:trHeight w:val="3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1347341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1347341</w:t>
            </w:r>
          </w:p>
        </w:tc>
      </w:tr>
      <w:tr>
        <w:trPr>
          <w:trHeight w:val="3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308909</w:t>
            </w:r>
          </w:p>
        </w:tc>
      </w:tr>
      <w:tr>
        <w:trPr>
          <w:trHeight w:val="7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1038432</w:t>
            </w:r>
          </w:p>
        </w:tc>
      </w:tr>
      <w:tr>
        <w:trPr>
          <w:trHeight w:val="7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29510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29510</w:t>
            </w:r>
          </w:p>
        </w:tc>
      </w:tr>
      <w:tr>
        <w:trPr>
          <w:trHeight w:val="69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(внутригородских), пригородных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внутрирайонных общественных пассажирских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перевозок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29510</w:t>
            </w:r>
          </w:p>
        </w:tc>
      </w:tr>
      <w:tr>
        <w:trPr>
          <w:trHeight w:val="3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167274</w:t>
            </w:r>
          </w:p>
        </w:tc>
      </w:tr>
      <w:tr>
        <w:trPr>
          <w:trHeight w:val="7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конкуренции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14509</w:t>
            </w:r>
          </w:p>
        </w:tc>
      </w:tr>
      <w:tr>
        <w:trPr>
          <w:trHeight w:val="7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14509</w:t>
            </w:r>
          </w:p>
        </w:tc>
      </w:tr>
      <w:tr>
        <w:trPr>
          <w:trHeight w:val="16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и промышленности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10739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4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</w:tr>
      <w:tr>
        <w:trPr>
          <w:trHeight w:val="3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152765</w:t>
            </w:r>
          </w:p>
        </w:tc>
      </w:tr>
      <w:tr>
        <w:trPr>
          <w:trHeight w:val="7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6810</w:t>
            </w:r>
          </w:p>
        </w:tc>
      </w:tr>
      <w:tr>
        <w:trPr>
          <w:trHeight w:val="7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</w:p>
        </w:tc>
      </w:tr>
      <w:tr>
        <w:trPr>
          <w:trHeight w:val="82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бюджетных инвестиционных проектов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концессионных проектов и проведение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65955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59607</w:t>
            </w:r>
          </w:p>
        </w:tc>
      </w:tr>
      <w:tr>
        <w:trPr>
          <w:trHeight w:val="45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6348</w:t>
            </w:r>
          </w:p>
        </w:tc>
      </w:tr>
      <w:tr>
        <w:trPr>
          <w:trHeight w:val="34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4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4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по выплате вознаграждений и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платежей по займам из областного бюджета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21751</w:t>
            </w:r>
          </w:p>
        </w:tc>
      </w:tr>
      <w:tr>
        <w:trPr>
          <w:trHeight w:val="3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21751</w:t>
            </w:r>
          </w:p>
        </w:tc>
      </w:tr>
      <w:tr>
        <w:trPr>
          <w:trHeight w:val="7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21751</w:t>
            </w:r>
          </w:p>
        </w:tc>
      </w:tr>
      <w:tr>
        <w:trPr>
          <w:trHeight w:val="7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6"/>
        <w:gridCol w:w="559"/>
        <w:gridCol w:w="724"/>
        <w:gridCol w:w="667"/>
        <w:gridCol w:w="8580"/>
        <w:gridCol w:w="2044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307094</w:t>
            </w:r>
          </w:p>
        </w:tc>
      </w:tr>
      <w:tr>
        <w:trPr>
          <w:trHeight w:val="6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</w:t>
            </w:r>
          </w:p>
        </w:tc>
      </w:tr>
      <w:tr>
        <w:trPr>
          <w:trHeight w:val="6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</w:t>
            </w:r>
          </w:p>
        </w:tc>
      </w:tr>
      <w:tr>
        <w:trPr>
          <w:trHeight w:val="3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302800</w:t>
            </w:r>
          </w:p>
        </w:tc>
      </w:tr>
      <w:tr>
        <w:trPr>
          <w:trHeight w:val="3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302800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302800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на проведение ремонта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имущества объектов кондоминиум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302800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4"/>
        <w:gridCol w:w="563"/>
        <w:gridCol w:w="543"/>
        <w:gridCol w:w="9466"/>
        <w:gridCol w:w="2024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</w:tr>
      <w:tr>
        <w:trPr>
          <w:trHeight w:val="3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</w:tr>
      <w:tr>
        <w:trPr>
          <w:trHeight w:val="3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</w:tr>
      <w:tr>
        <w:trPr>
          <w:trHeight w:val="73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4"/>
        <w:gridCol w:w="599"/>
        <w:gridCol w:w="686"/>
        <w:gridCol w:w="706"/>
        <w:gridCol w:w="8496"/>
        <w:gridCol w:w="2029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6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2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208495</w:t>
            </w:r>
          </w:p>
        </w:tc>
      </w:tr>
      <w:tr>
        <w:trPr>
          <w:trHeight w:val="36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208495</w:t>
            </w:r>
          </w:p>
        </w:tc>
      </w:tr>
      <w:tr>
        <w:trPr>
          <w:trHeight w:val="36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208495</w:t>
            </w:r>
          </w:p>
        </w:tc>
      </w:tr>
      <w:tr>
        <w:trPr>
          <w:trHeight w:val="36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208495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178495</w:t>
            </w:r>
          </w:p>
        </w:tc>
      </w:tr>
      <w:tr>
        <w:trPr>
          <w:trHeight w:val="72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178495</w:t>
            </w:r>
          </w:p>
        </w:tc>
      </w:tr>
      <w:tr>
        <w:trPr>
          <w:trHeight w:val="72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72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2"/>
        <w:gridCol w:w="581"/>
        <w:gridCol w:w="581"/>
        <w:gridCol w:w="9243"/>
        <w:gridCol w:w="2133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6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-798866</w:t>
            </w:r>
          </w:p>
        </w:tc>
      </w:tr>
      <w:tr>
        <w:trPr>
          <w:trHeight w:val="75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VI.Финансирование дефицита 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798866</w:t>
            </w:r>
          </w:p>
        </w:tc>
      </w:tr>
      <w:tr>
        <w:trPr>
          <w:trHeight w:val="36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924136</w:t>
            </w:r>
          </w:p>
        </w:tc>
      </w:tr>
      <w:tr>
        <w:trPr>
          <w:trHeight w:val="36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924136</w:t>
            </w:r>
          </w:p>
        </w:tc>
      </w:tr>
      <w:tr>
        <w:trPr>
          <w:trHeight w:val="36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Договоры займа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924136</w:t>
            </w:r>
          </w:p>
        </w:tc>
      </w:tr>
      <w:tr>
        <w:trPr>
          <w:trHeight w:val="49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116196</w:t>
            </w:r>
          </w:p>
        </w:tc>
      </w:tr>
      <w:tr>
        <w:trPr>
          <w:trHeight w:val="36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116196</w:t>
            </w:r>
          </w:p>
        </w:tc>
      </w:tr>
      <w:tr>
        <w:trPr>
          <w:trHeight w:val="36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116196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5"/>
        <w:gridCol w:w="580"/>
        <w:gridCol w:w="687"/>
        <w:gridCol w:w="725"/>
        <w:gridCol w:w="8436"/>
        <w:gridCol w:w="2107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2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241466</w:t>
            </w:r>
          </w:p>
        </w:tc>
      </w:tr>
      <w:tr>
        <w:trPr>
          <w:trHeight w:val="3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241466</w:t>
            </w:r>
          </w:p>
        </w:tc>
      </w:tr>
      <w:tr>
        <w:trPr>
          <w:trHeight w:val="3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(города областного значения)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241466</w:t>
            </w:r>
          </w:p>
        </w:tc>
      </w:tr>
      <w:tr>
        <w:trPr>
          <w:trHeight w:val="8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241466</w:t>
            </w:r>
          </w:p>
        </w:tc>
      </w:tr>
    </w:tbl>
    <w:bookmarkStart w:name="z1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в 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N 320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бюджете города Талдыкорган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2012-2014 годы"от 02 ноября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года N 85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бюджете города Талдыкорган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2012-2014 годы" от 21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N 320</w:t>
      </w:r>
    </w:p>
    <w:bookmarkStart w:name="z1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На 2012 год целевые трансферты с разделением на текущие и</w:t>
      </w:r>
      <w:r>
        <w:br/>
      </w:r>
      <w:r>
        <w:rPr>
          <w:rFonts w:ascii="Times New Roman"/>
          <w:b/>
          <w:i w:val="false"/>
          <w:color w:val="000000"/>
        </w:rPr>
        <w:t>
развитие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53"/>
        <w:gridCol w:w="2227"/>
      </w:tblGrid>
      <w:tr>
        <w:trPr>
          <w:trHeight w:val="3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</w:tr>
      <w:tr>
        <w:trPr>
          <w:trHeight w:val="360" w:hRule="atLeast"/>
        </w:trPr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</w:tr>
      <w:tr>
        <w:trPr>
          <w:trHeight w:val="30" w:hRule="atLeast"/>
        </w:trPr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жилья государственного коммунального жилищного фонда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1486702</w:t>
            </w:r>
          </w:p>
        </w:tc>
      </w:tr>
      <w:tr>
        <w:trPr>
          <w:trHeight w:val="360" w:hRule="atLeast"/>
        </w:trPr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57413</w:t>
            </w:r>
          </w:p>
        </w:tc>
      </w:tr>
      <w:tr>
        <w:trPr>
          <w:trHeight w:val="30" w:hRule="atLeast"/>
        </w:trPr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107189</w:t>
            </w:r>
          </w:p>
        </w:tc>
      </w:tr>
      <w:tr>
        <w:trPr>
          <w:trHeight w:val="30" w:hRule="atLeast"/>
        </w:trPr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инженерно-коммуникационной инфраструктуры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1481877</w:t>
            </w:r>
          </w:p>
        </w:tc>
      </w:tr>
      <w:tr>
        <w:trPr>
          <w:trHeight w:val="30" w:hRule="atLeast"/>
        </w:trPr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 (строительство)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201263</w:t>
            </w:r>
          </w:p>
        </w:tc>
      </w:tr>
      <w:tr>
        <w:trPr>
          <w:trHeight w:val="720" w:hRule="atLeast"/>
        </w:trPr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 (жилищно-коммунальное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хозяйство)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565732</w:t>
            </w:r>
          </w:p>
        </w:tc>
      </w:tr>
      <w:tr>
        <w:trPr>
          <w:trHeight w:val="360" w:hRule="atLeast"/>
        </w:trPr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3900176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 на строительство жилья</w:t>
            </w:r>
          </w:p>
        </w:tc>
      </w:tr>
      <w:tr>
        <w:trPr>
          <w:trHeight w:val="360" w:hRule="atLeast"/>
        </w:trPr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924496</w:t>
            </w:r>
          </w:p>
        </w:tc>
      </w:tr>
      <w:tr>
        <w:trPr>
          <w:trHeight w:val="360" w:hRule="atLeast"/>
        </w:trPr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бюджет развития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4824672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</w:tr>
      <w:tr>
        <w:trPr>
          <w:trHeight w:val="360" w:hRule="atLeast"/>
        </w:trPr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школ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868052</w:t>
            </w:r>
          </w:p>
        </w:tc>
      </w:tr>
      <w:tr>
        <w:trPr>
          <w:trHeight w:val="360" w:hRule="atLeast"/>
        </w:trPr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 кабинетов химии, физики, биологии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</w:t>
            </w:r>
          </w:p>
        </w:tc>
      </w:tr>
      <w:tr>
        <w:trPr>
          <w:trHeight w:val="360" w:hRule="atLeast"/>
        </w:trPr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программы "Балапан" (детские сады)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359303</w:t>
            </w:r>
          </w:p>
        </w:tc>
      </w:tr>
      <w:tr>
        <w:trPr>
          <w:trHeight w:val="360" w:hRule="atLeast"/>
        </w:trPr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программы "Балапан" (школы)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17217</w:t>
            </w:r>
          </w:p>
        </w:tc>
      </w:tr>
      <w:tr>
        <w:trPr>
          <w:trHeight w:val="360" w:hRule="atLeast"/>
        </w:trPr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школ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2360774</w:t>
            </w:r>
          </w:p>
        </w:tc>
      </w:tr>
      <w:tr>
        <w:trPr>
          <w:trHeight w:val="30" w:hRule="atLeast"/>
        </w:trPr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 по решениям местных представительных органов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14230</w:t>
            </w:r>
          </w:p>
        </w:tc>
      </w:tr>
      <w:tr>
        <w:trPr>
          <w:trHeight w:val="720" w:hRule="atLeast"/>
        </w:trPr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болезням животных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</w:tr>
      <w:tr>
        <w:trPr>
          <w:trHeight w:val="30" w:hRule="atLeast"/>
        </w:trPr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протовоэпизоотических мероприятий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10008</w:t>
            </w:r>
          </w:p>
        </w:tc>
      </w:tr>
      <w:tr>
        <w:trPr>
          <w:trHeight w:val="720" w:hRule="atLeast"/>
        </w:trPr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кондоминиумов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13872</w:t>
            </w:r>
          </w:p>
        </w:tc>
      </w:tr>
      <w:tr>
        <w:trPr>
          <w:trHeight w:val="30" w:hRule="atLeast"/>
        </w:trPr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74483</w:t>
            </w:r>
          </w:p>
        </w:tc>
      </w:tr>
      <w:tr>
        <w:trPr>
          <w:trHeight w:val="720" w:hRule="atLeast"/>
        </w:trPr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(обследование скважин)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служебного автомобиля для сельских округов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3186</w:t>
            </w:r>
          </w:p>
        </w:tc>
      </w:tr>
      <w:tr>
        <w:trPr>
          <w:trHeight w:val="30" w:hRule="atLeast"/>
        </w:trPr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(Грант акима области на обучение в ВУЗе)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32300</w:t>
            </w:r>
          </w:p>
        </w:tc>
      </w:tr>
      <w:tr>
        <w:trPr>
          <w:trHeight w:val="30" w:hRule="atLeast"/>
        </w:trPr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социальной поддержки специалистов 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</w:t>
            </w:r>
          </w:p>
        </w:tc>
      </w:tr>
      <w:tr>
        <w:trPr>
          <w:trHeight w:val="360" w:hRule="atLeast"/>
        </w:trPr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 (молодежная практика)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25460</w:t>
            </w:r>
          </w:p>
        </w:tc>
      </w:tr>
      <w:tr>
        <w:trPr>
          <w:trHeight w:val="30" w:hRule="atLeast"/>
        </w:trPr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 (субсидирование заработной платы)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9764</w:t>
            </w:r>
          </w:p>
        </w:tc>
      </w:tr>
      <w:tr>
        <w:trPr>
          <w:trHeight w:val="720" w:hRule="atLeast"/>
        </w:trPr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7857</w:t>
            </w:r>
          </w:p>
        </w:tc>
      </w:tr>
      <w:tr>
        <w:trPr>
          <w:trHeight w:val="30" w:hRule="atLeast"/>
        </w:trPr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30" w:hRule="atLeast"/>
        </w:trPr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квалификации по учебным программам АОО "Назарбаев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интеллектуальные школы"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</w:t>
            </w:r>
          </w:p>
        </w:tc>
      </w:tr>
      <w:tr>
        <w:trPr>
          <w:trHeight w:val="30" w:hRule="atLeast"/>
        </w:trPr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обучающихся на дому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15014</w:t>
            </w:r>
          </w:p>
        </w:tc>
      </w:tr>
      <w:tr>
        <w:trPr>
          <w:trHeight w:val="30" w:hRule="atLeast"/>
        </w:trPr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(попечителям) на содержание ребенка сироты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(детей-сирот), и ребенка (детей), оставшегося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45544</w:t>
            </w:r>
          </w:p>
        </w:tc>
      </w:tr>
      <w:tr>
        <w:trPr>
          <w:trHeight w:val="30" w:hRule="atLeast"/>
        </w:trPr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категорию учителям школ организаций образования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82440</w:t>
            </w:r>
          </w:p>
        </w:tc>
      </w:tr>
      <w:tr>
        <w:trPr>
          <w:trHeight w:val="30" w:hRule="atLeast"/>
        </w:trPr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категорию воспитателям дошкольных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9342</w:t>
            </w:r>
          </w:p>
        </w:tc>
      </w:tr>
      <w:tr>
        <w:trPr>
          <w:trHeight w:val="360" w:hRule="atLeast"/>
        </w:trPr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45987</w:t>
            </w:r>
          </w:p>
        </w:tc>
      </w:tr>
      <w:tr>
        <w:trPr>
          <w:trHeight w:val="360" w:hRule="atLeast"/>
        </w:trPr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29522</w:t>
            </w:r>
          </w:p>
        </w:tc>
      </w:tr>
      <w:tr>
        <w:trPr>
          <w:trHeight w:val="360" w:hRule="atLeast"/>
        </w:trPr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установка устройства по учету тепловой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энергии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60" w:hRule="atLeast"/>
        </w:trPr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4187807</w:t>
            </w:r>
          </w:p>
        </w:tc>
      </w:tr>
      <w:tr>
        <w:trPr>
          <w:trHeight w:val="360" w:hRule="atLeast"/>
        </w:trPr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6710935</w:t>
            </w:r>
          </w:p>
        </w:tc>
      </w:tr>
      <w:tr>
        <w:trPr>
          <w:trHeight w:val="360" w:hRule="atLeast"/>
        </w:trPr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текущий бюджет и бюджет развития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14798918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