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00d4" w14:textId="1c30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Талдыкорган от 6 февраля 2012 года N 3-85 "Об установлении квоты рабочих мест для лиц, освобождҰнных из мест лишения свободы и для несовершеннолетних выпускников интернатных организаций по городу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05 декабря 2012 года N 38-1215. Зарегистрировано Департаментом юстиции Алматинской области 13 декабря 2012 года N 2245. Утратило силу постановлением акимата города Талдыкорган Алматинской области от 27 июня 2016 года № 29-421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Закона Республики Казахстан "О занятости населения"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Талдыкорган от 6 февраля 2012 года N 3-85 "Об установлении квоты рабочих мест для лиц, освобожденных из мест лишения свободы и для несовершеннолетних выпускников интернатных организаций по городу Талдыкорган" (зарегистрированное в Реестре государственной регистрации нормативных правовых актов от 22 февраля 2012 года N 2-1-155 и опубликованное в газете "Талдыкорган" за N 10 от 8 марта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по городу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 от общей численности рабочих мест".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Сарыбаева Галиаскара Толендиевича.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Талдыкорган"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Мухаметжан Ш.Б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