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b69b" w14:textId="22ab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N 307-63 от 23 декабря 2011 года "О городском бюджете города Капчагай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13 арпреля 2012 года N 3-22. Зарегистрировано Управлением юстиции города Капшагай Департамента юстиции Алматинской области 19 апреля 2012 года N 2-2-136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23 декабря 2011 года N 307-63 "О городском бюджете города Капшагай на 2012-2014 годы" (зарегистрировано в Реестре государственной регистрации нормативных правовых актов 27 декабря 2011 года за N 2-2-130, опубликовано в газете "Нұрлы өлке" от 02 января 2012 года N 01-02 (175), от 10 января 2012 года N 03-04 (176), от 20 января 2012 года N 05-06 (177),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17 февраля 2012 года N 2-8 "О внесении изменений в решение городского маслихата от 23 декабря 2011 года N 307-63 "О городском бюджете города Капшагай на 2012-2014 годы" (зарегистрировано в Реестре государственной регистрации нормативных правовых актов 22 февраля 2012 года за N 2-2-133, опубликовано в газете "Нұрлы өлке" от 1 марта 2012 года N 12 (181), от 8 марта 2012 года N 13 (182), от 15 марта 2012 года N 14 (183), от 26 марта 2012 года N 15-16 (184-185)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доходы" цифру "7195184" заменить на цифру "7280584",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"6095857" заменить на цифру "6181257",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"1265901" заменить на цифру "1276543";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"3307491" заменить на цифру "3382249".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затраты" цифру "7309580" заменить на цифру "7394981".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кредитование" цифру "107563" заменить на цифру "93001",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"108897" заменить на цифру "94335".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бюджетный дефицит" цифру "-221959" заменить на цифру "-207398".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бюджета" цифру "221959" заменить на цифру "207398",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займов" цифру "108897" заменить на цифру "94335";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"139396" заменить на цифру "139397".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 Хивинцев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Капшагай"                           Айгул Толековна Сатыбалдиева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апреля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307-63 "О городском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N 3-22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 на 2012-2014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Капшагай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593"/>
        <w:gridCol w:w="9273"/>
        <w:gridCol w:w="21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7280584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6181257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6181257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6181257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3"/>
        <w:gridCol w:w="713"/>
        <w:gridCol w:w="713"/>
        <w:gridCol w:w="8453"/>
        <w:gridCol w:w="2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7394981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15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2632811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206390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1525803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1525440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1458381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34528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853458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853458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45406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15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160888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</w:t>
            </w:r>
          </w:p>
        </w:tc>
      </w:tr>
      <w:tr>
        <w:trPr>
          <w:trHeight w:val="15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18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3998799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1018502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1014045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335742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678303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2528226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2508226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787006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756720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452071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416994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353739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213932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208297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93"/>
        <w:gridCol w:w="733"/>
        <w:gridCol w:w="8493"/>
        <w:gridCol w:w="2133"/>
      </w:tblGrid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Операционное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-114397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653"/>
        <w:gridCol w:w="693"/>
        <w:gridCol w:w="8513"/>
        <w:gridCol w:w="217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633"/>
        <w:gridCol w:w="633"/>
        <w:gridCol w:w="8613"/>
        <w:gridCol w:w="22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3"/>
        <w:gridCol w:w="553"/>
        <w:gridCol w:w="633"/>
        <w:gridCol w:w="8653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Бюджетный дефицит (профицит)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-207398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