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7e6b" w14:textId="0f17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23 декабря 2011 года N 307-63 "О городском бюджете города Капшагай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08 июня 2012 года  N 4-33. Зарегистрировано Управлением юстиции города Капшагай Департамента юстиции Алматинской области 20 июня 2012 года N 2-2-138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23 декабря 2011 года N 307-63 "О городском бюджете города Капшагай на 2012-2014 годы" (зарегистрировано в Реестре государственной регистрации нормативных правовых актов 27 декабря 2011 года за N 2-2-130, опубликовано в газете "Нұрлы өлке" от 02 января 2012 года N 01-02 (175), от 10 января 2012 года N 03-04 (176), от 20 января 2012 года N 05-06 (177),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17 февраля 2012 года N 2-8 "О внесении изменений в решение городского маслихата от 23 декабря 2011 года N 307-63 "О городском бюджете города Капшагай на 2012-2014 годы" (зарегистрировано в Реестре государственной регистрации нормативных правовых актов 22 февраля 2012 года за N 2-2-133, опубликовано в газете "Нұрлы өлке" от 1 марта 2012 года N 12 (181), от 8 марта 2012 года N 13 (182), от 15 марта 2012 года N 14 (183), от 26 марта 2012 года N 15-16 (184-185),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13 апреля 2012 года N 3-22 "О внесении изменений в решение Капшагайского городского маслихата от 23 декабря 2011 года N 307-63 "О городском бюджете города Капшагай на 2012-2014 годы" (зарегистрировано в Реестре государственной регистрации нормативных правовых актов 19 апреля 2012 года за N 2-2-136, опубликовано в газете "Нұрлы өлке" от 24 апреля 2012 года N 18 (187), от 2 мая 2012 года N 19 (188), от 10 мая 2012 года N 20 (189)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"7280584" заменить на цифру "7348390",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"154000" заменить на цифру "194000";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"6181257" заменить на цифру "6209063",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"1276543" заменить на цифру "1307964";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"3382249" заменить на цифру "3378634".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"7394981" заменить на цифру "7439687".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"0" заменить на цифру "23100".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"Постоянную комиссию по социально-экономическому развитию, бюджету, производству, развитию малого и среднего предпринимательства"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Капшагай"                           Сатыбалдиева Айгул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307-63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города Капшагай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июня 2012 года N 4-33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N 307-63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513"/>
        <w:gridCol w:w="9753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7348390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713"/>
        <w:gridCol w:w="673"/>
        <w:gridCol w:w="893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7439687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1461841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34214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4018455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989556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2536730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13"/>
        <w:gridCol w:w="633"/>
        <w:gridCol w:w="8913"/>
        <w:gridCol w:w="1913"/>
      </w:tblGrid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73"/>
        <w:gridCol w:w="713"/>
        <w:gridCol w:w="8673"/>
        <w:gridCol w:w="18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53"/>
        <w:gridCol w:w="753"/>
        <w:gridCol w:w="865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653"/>
        <w:gridCol w:w="673"/>
        <w:gridCol w:w="86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-207398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139396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307-63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города Капшагай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июня 2012 года N 4-33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N 307-63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93"/>
        <w:gridCol w:w="933"/>
        <w:gridCol w:w="10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307-63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города Капшагай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 июня 2012 года N 4-33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N 307-63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2012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93"/>
        <w:gridCol w:w="673"/>
        <w:gridCol w:w="105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