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692e" w14:textId="e386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N 307-63 от 23 декабря 2011 года "О городском бюджете города Капшагай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5 ноября 2012 года N 8-47. Зарегистрировано Департаментам юстиции Алматинской области 13 ноября 2012 года N 2169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2011 года "О городском бюджете города Капшагай на 2012-2014 годы" N 307-63 (зарегистрировано в Управлении юстиции города Капшагай в государственном Реестре нормативных правовых актов 27 декабря 2011 года N 2-2-130, опубликовано в газете "Нұрлы өлке" N 01-02 (175) от 02 января 2012 года, N 03-04 (176) от 10 января 2012 года, N 05-06 (177) от 20 января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17 февраля 2012 года N 2-8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22 февраля 2012 года N 2-2-133, опубликовано в газете "Нұрлы өлке" N 12 (181) от 1 марта 2012 года, N 13 (182) от 8 марта 2012 года, N 14 (183) от 15 марта 2012 года), N 15-16 (184-185) от 26 марта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апреля 2012 года N 3-22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19 апреля 2012 года N 2-2-136, опубликовано в газете "Нұрлы өлке" N 18 (187) от 24 апреля 2012 года, N 19 (188) от 2 мая 2012 года, N 20 (189) от 10 мая 2012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июня 2012 года N 4-33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20 июня 2012 года N 2-2-138, опубликовано в газете "Капшагай" от 28 июня 2012 года N 24, от 19 июля 2012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6 сентября 2012 года N 6-39 "О внесении изменений в решение городского маслихата от 23 декабря 2011 года N 307-63 "О городском бюджете города Капшагай на 2012-2014 годы" (зарегистрировано в Управлении юстиции города Капшагай в государственном Реестре нормативных правовых актов 19 сентября 2012 года N 2111, опубликовано в газете "Капшагай" от 27 сентября 2012 года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"7471627" заменить на цифру "7531144",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"939727" заменить на цифру "862147";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"194000" заменить на цифру "271580";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"6332300" заменить на цифру "6391817",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"1386134" заменить на цифру "1375974";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"3423701" заменить на цифру "3493378".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"7565924" заменить на цифру "7575441".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"93001" заменить на цифру "153001",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"94335" заменить на цифру "154335".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"23100" заменить на цифру "73100".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"бюджетный дефицит" цифру "-210398" заменить на цифру "-270398".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"210398" заменить на цифру "270398",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"97335" заменить на цифру "157335".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                           Сатыбалдиева Айгуль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307-63 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N 8-47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2012-2014 годы"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33"/>
        <w:gridCol w:w="953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7531144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73"/>
        <w:gridCol w:w="733"/>
        <w:gridCol w:w="881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7575441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15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27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1379166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1378386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1307197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6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18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1008156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316253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677731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2696438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2676438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917248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765678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486433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713"/>
        <w:gridCol w:w="8833"/>
        <w:gridCol w:w="2173"/>
      </w:tblGrid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73"/>
        <w:gridCol w:w="733"/>
        <w:gridCol w:w="8793"/>
        <w:gridCol w:w="219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693"/>
        <w:gridCol w:w="733"/>
        <w:gridCol w:w="8873"/>
        <w:gridCol w:w="21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53"/>
        <w:gridCol w:w="773"/>
        <w:gridCol w:w="853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-270398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