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7424" w14:textId="0057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N 307-63 от 23 декабря 2011 года "О городском бюджете города Капшагай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Капшагай Алматинской области от 05 декабря 2012 года N 9-48. Зарегистрировано Департаментом юстиции Алматинской области 11 декабря 2012 года N 2229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23 декабря 2011 года "О городском бюджете города Капшагай на 2012-2014 годы" N 307-63 (зарегистрировано в Управлении юстиции города Капшагай в государственном Реестре нормативных правовых актов 27 декабря 2011 года N 2-2-130, опубликовано в газете "Нұрлы өлке" N 01-02 (175) от 02 января 2012 года, N 03-04 (176) от 10 января 2012 года, N 05-06 (177) от 20 января 2012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17 февраля 2012 года N 2-8 "О внесении изменений в решение городского маслихата от 23 декабря 2011 года N 307-63 "О городском бюджете города Капшагай на 2012-2014 годы" (зарегистрировано в Управлении юстиции города Капшагай в государственном Реестре нормативных правовых актов 22 февраля 2012 года N 2-2-133, опубликовано в газете "Нұрлы өлке" N 12 (181) от 1 марта 2012 года, N 13 (182) от 8 марта 2012 года, N 14 (183) от 15 марта 2012 года), N 15-16 (184-185) от 26 марта 2012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13 апреля 2012 года N 3-22 "О внесении изменений в решение городского маслихата от 23 декабря 2011 года N 307-63 "О городском бюджете города Капшагай на 2012-2014 годы" (зарегистрировано в Управлении юстиции города Капшагай в государственном Реестре нормативных правовых актов 19 апреля 2012 года N 2-2-136, опубликовано в газете "Нұрлы өлке" N 18 (187) от 24 апреля 2012 года, N 19 (188) от 2 мая 2012 года, N 20 (189) от 10 мая 2012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8 июня 2012 года N 4-33 "О внесении изменений в решение городского маслихата от 23 декабря 2011 года N 307-63 "О городском бюджете города Капшагай на 2012-2014 годы" (зарегистрировано в Управлении юстиции города Капшагай в государственном Реестре нормативных правовых актов 20 июня 2012 года N 2-2-138, опубликовано в газете "Капшагай" от 28 июня 2012 года N 24, от 19 июля 2012 года N 27),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6 сентября 2012 года N 6-39 "О внесении изменений в решение городского маслихата от 23 декабря 2011 года N 307-63 "О городском бюджете города Капшагай на 2012-2014 годы" (зарегистрировано в Управлении юстиции города Капшагай в государственном Реестре нормативных правовых актов 19 сентября 2012 года N 2111, опубликовано в газете "Капшагай" от 27 сентября 2012 года N 1),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05 ноября 2012 года N 8-47 "О внесении изменений в решение городского маслихата от 23 декабря 2011 года N 307-63 "О городском бюджете города Капшагай на 2012-2014 годы" (зарегистрировано в государственном Реестре нормативных правовых актов 13 ноября 2012 года N 2169, опубликовано в газете "Капшагай" от 16 ноября 2012 года N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"7531144" заменить на цифру "7660326",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"6391817" заменить на цифру "6520999",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"1375974" заменить на цифру "1357473";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"3493378" заменить на цифру "3641061".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"7575441" заменить на цифру "7704623".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Капшагай"                           Сатыбалдиева Айгуль Толековна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9-48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307-63 "О городском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 на 2012-2014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Капшагай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13"/>
        <w:gridCol w:w="473"/>
        <w:gridCol w:w="10073"/>
        <w:gridCol w:w="20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7660326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862147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683467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120277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166078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</w:t>
            </w:r>
          </w:p>
        </w:tc>
      </w:tr>
      <w:tr>
        <w:trPr>
          <w:trHeight w:val="5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134439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12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5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271580</w:t>
            </w:r>
          </w:p>
        </w:tc>
      </w:tr>
      <w:tr>
        <w:trPr>
          <w:trHeight w:val="7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5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267745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267745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6520999</w:t>
            </w:r>
          </w:p>
        </w:tc>
      </w:tr>
      <w:tr>
        <w:trPr>
          <w:trHeight w:val="6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6520999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6520999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713"/>
        <w:gridCol w:w="653"/>
        <w:gridCol w:w="9173"/>
        <w:gridCol w:w="20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7704623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141269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63396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26908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</w:p>
        </w:tc>
      </w:tr>
      <w:tr>
        <w:trPr>
          <w:trHeight w:val="15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15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15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2625588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202313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200559</w:t>
            </w:r>
          </w:p>
        </w:tc>
      </w:tr>
      <w:tr>
        <w:trPr>
          <w:trHeight w:val="27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1378066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1377286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38658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6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1045209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238631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14639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12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5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806578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806578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109692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38111</w:t>
            </w:r>
          </w:p>
        </w:tc>
      </w:tr>
      <w:tr>
        <w:trPr>
          <w:trHeight w:val="18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</w:t>
            </w:r>
          </w:p>
        </w:tc>
      </w:tr>
      <w:tr>
        <w:trPr>
          <w:trHeight w:val="18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4327256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1002293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988056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316253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671803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2842794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2822794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932373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1065297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765312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482169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447215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365420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12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1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112983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198495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192359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12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10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12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653"/>
        <w:gridCol w:w="713"/>
        <w:gridCol w:w="8833"/>
        <w:gridCol w:w="2173"/>
      </w:tblGrid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Операционное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673"/>
        <w:gridCol w:w="733"/>
        <w:gridCol w:w="8993"/>
        <w:gridCol w:w="215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154335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73"/>
        <w:gridCol w:w="693"/>
        <w:gridCol w:w="733"/>
        <w:gridCol w:w="8893"/>
        <w:gridCol w:w="223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693"/>
        <w:gridCol w:w="753"/>
        <w:gridCol w:w="8933"/>
        <w:gridCol w:w="2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Бюджетный дефицит (профицит)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-270398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