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b88d" w14:textId="010b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рабочих мест для прохождения молодежной практики по городу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31 января 2012 года N 20. Зарегистрировано Управлением юстиции города Текели Департамента юстиции Алматинской области 10 февраля 2012 года N 2-3-104. Утратило силу - Постановлением акимата города Текели Алматинской области от 29 июня 2012 года N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Текели Алматинской области от 29.06.2012 N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ffffff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Организовать молодежную практику путем предоставления или создания временных рабочих мест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где в соответствии с потребностью рынка труда будут организованы рабочие места для прохождения молодежной практики,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(вопросы социальной сферы)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Текели                              К. Айтжанов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N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рабочих мест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прохождения молодежной практики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городу Текели"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работодателей, организующих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
прохождения молодежной практики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3523"/>
        <w:gridCol w:w="2162"/>
        <w:gridCol w:w="2290"/>
        <w:gridCol w:w="2333"/>
        <w:gridCol w:w="2440"/>
      </w:tblGrid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(специальность)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рабочих мест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 работы в месяцах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Текели"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 города Текели"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Текели"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бухгалтер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Текели"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бухгалтер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Текели"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Экономист-бухгалтер, юрист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Текели"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города Текели Департамента внутренних дел Алматинской области"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Текели"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Текели"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делопроизводитель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"Ергожанов К.А."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Электрогазосварщик, автомеханик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Центральной Азии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бухгалтер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N 16 акима города Текели"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Воспитатель, педагог, психолог, учитель начальных классов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Текелийское управление N 310700 Акционерное общество "Народный Банк Казахстана"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"Текелийский горно-перерабатывающий комплекс"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государственному языку (переводчик, делопроизводитель), юриси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информационным технологиям (программист)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"Текели Кондитер"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делопроизводитель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в городе Текели Талдыкорганского филиала Акционерное общество "БТА банк"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финансист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информационным системам в Банке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"Городской дом культуры акима города Текели"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финансист, делопроизводитель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 вычислительных машин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ветеринарии города Текели"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территориальный отдел Департамента по исполнению судебных актов Алматинской области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"Контракт"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