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43ed1" w14:textId="5b43e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Текелийского городского маслихата от 15 декабря 2011 года N 39-303 "О бюджете города Текели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Текели Алматинской области от 05 сентября 2012 года N 9-56. Зарегистрировано Департаментом юстиции Алматинской области 19 сентября 2012 года N 2105. Утратило силу решением маслихата города Текели Алматинской области от 13 мая 2013 года N 14-91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города Текели Алматинской области от 13.05.2013 N 14-91.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15 декабря 2011 года N 39-303 "О бюджете города Текели на 2012-2014 годы" (зарегистрировано в Реестре государственной регистрации нормативных правовых актов 20 декабря 2011 года за N 2-3-100, опубликовано в газете "Текелі тынысы" от 30 декабря 2011 года N 52),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22 февраля 2012 года N 3-9 "О внесении изменений в решение Текелийского городского маслихата от 15 декабря 2011 года N 39-303 "О бюджете города Текели на 2012-2014 годы" (зарегистрировано в Реестре государственной регистрации нормативных правовых актов 22 февраля 2012 года за N 2-3-106, опубликовано в газете "Текелі тынысы" от 2 марта 2012 года N 9),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13 апреля 2012 года N 5-31 "О внесении изменений в решение Текелийского городского маслихата от 15 декабря 2011 года N 39-303 "О бюджете города Текели на 2012-2014 годы" (зарегистрировано в Реестре государственной регистрации нормативных правовых актов 19 апреля 2012 года за N 2-3-112, опубликовано в газете "Текелі тынысы" от 27 апреля 2012 года  N 17),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12 июня 2012 года N 7-45 "О внесении изменений в решение Текелийского городского маслихата от 15 декабря 2011 года N 39-303 "О бюджете города Текели на 2012-2014 годы" (зарегистрировано в Реестре государственной регистрации нормативных правовых актов 20 июня 2012 года за N 2-3-114, опубликовано в газете "Текелі тынысы" от 29 июня 2012 года N 26)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цифры "2102126" заменить на цифры "2129502",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"налоговым поступлениям" цифры "120487" заменить на цифры "122488";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"неналоговым поступлениям" цифры "1708" заменить на цифры "2569";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от продажи основного капитала" цифры "8385" заменить на цифры "5523";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"поступлениям трансфертов" цифры "1971546" заменить на цифры "1998922".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цифры "2129496" заменить на цифры "2156872".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постоянную комиссию Текелийского городского маслихата по вопросам бюджета и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решение вводится в действие с 1 января 2012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IХ сессии V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В. Кубрак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Текелийского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Калиновский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Текели"                             Мырзахметова Файзагуль Свановна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сентября 2012 года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05 сентября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9-56 "О внесении изменений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39-303 "О бюджете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Текели на 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39-303 "О бюджете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Текели на 2012-2014 годы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Текели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630"/>
        <w:gridCol w:w="609"/>
        <w:gridCol w:w="9530"/>
        <w:gridCol w:w="180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2129502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122488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88904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51966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31295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30333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21042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</w:tr>
      <w:tr>
        <w:trPr>
          <w:trHeight w:val="15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1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1998922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1998922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1998922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606"/>
        <w:gridCol w:w="710"/>
        <w:gridCol w:w="690"/>
        <w:gridCol w:w="8823"/>
        <w:gridCol w:w="180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2156872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106604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16616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56568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55368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14689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</w:tr>
      <w:tr>
        <w:trPr>
          <w:trHeight w:val="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960208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города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119746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117794</w:t>
            </w:r>
          </w:p>
        </w:tc>
      </w:tr>
      <w:tr>
        <w:trPr>
          <w:trHeight w:val="21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садов, мини-центров,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школ-интернатов: 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детей, организаций образования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698686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города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698686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497110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188066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 бюджета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22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детей; организаций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детей, оставшихся без попечения родителей)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города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131171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</w:tr>
      <w:tr>
        <w:trPr>
          <w:trHeight w:val="12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13075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города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118299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99058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27078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19176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15383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города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 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обучения в виде льготного проезда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общественном транспорте (кроме такси)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решению местных представительных органов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19241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19241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15347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495490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127581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города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117583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98582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города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271656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271656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264656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91546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31259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34193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25696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города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25696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города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городском уровне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соревнованиях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города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10795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городских библиотек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города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города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города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города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города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города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города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города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города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13041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города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187410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187410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187410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187410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180439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города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174122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его экспертизы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167915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1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имущества объектов кондоминиум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моногородов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141468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70"/>
        <w:gridCol w:w="628"/>
        <w:gridCol w:w="9476"/>
        <w:gridCol w:w="183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Дефицит (профицит) бюджета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-15000</w:t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05 сентября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9-56 "О внесении изменений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39-303 "О бюджете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Текели на 2012-2014 годы"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39-303 "О бюджете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Текели на 2012-2014 годы</w:t>
      </w:r>
    </w:p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программ, не подлежащих секвестрированию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бюджета города Текели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600"/>
        <w:gridCol w:w="783"/>
        <w:gridCol w:w="764"/>
        <w:gridCol w:w="1040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города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05 сентября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9-56 "О внесении изменений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39-303 "О бюджете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Текели на 2012-2014 годы"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39-303 "О бюджете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Текели на 2012-2014 годы</w:t>
      </w:r>
    </w:p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города Текели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562"/>
        <w:gridCol w:w="648"/>
        <w:gridCol w:w="687"/>
        <w:gridCol w:w="1071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города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города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 инфраструктуры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города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города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объектов кондоминиум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